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9341" w14:textId="63e9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апреля 2016 года "О внесении изменений и дополнений в некоторые законодательные акты Республики Казахстан но вопросам государственного регулировании производства и оборота отдельных видов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июня 2016 года № 46-р.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отдельных видов нефтепродуктов"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в установленном законодательством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утверждение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и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46-р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9 апреля 2016 года "О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отдельных видов нефтепродуктов"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403"/>
        <w:gridCol w:w="530"/>
        <w:gridCol w:w="548"/>
        <w:gridCol w:w="264"/>
        <w:gridCol w:w="1401"/>
        <w:gridCol w:w="531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и критериев определения региональных операторов распределения нефтепродуктов, на которые установлено государственное регулирование цен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февраля 2015 года № 136 "Об утверждении формы и Правил ведения журнала учета движения нефтепродуктов на автозаправочной станции"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 февраля 2015 года № 51 "Об утверждении 11равил доступа поставщиков нефти к переработке сырой нефти и (или) газового конденсата"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28 ноября 2014 года № 159 "Об утверждении Правил поставки нефтепродуктов единым оператором по поставке нефтепродуктов Вооруженным Силам Республики Казахстан, Пограничной службе Комитета национальной безопасности Республики Казахстан, Национальной гвардии Республики Казахстан, уполномоченному органу в сфере гражданской защиты, уполномоченному органу в области государственного материального резерва"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марта 2015 года № 237 "Об утверждении Правил разработки, утверждения и согласования инвестиционных программ, а также представления отчетности об их реализации"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марта 2015 года № 236 "Об утверждении Правил осуществления мониторинга производства и реализации нефтепродуктов"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декабря 2015 года № 799 и исполняющего обязанности Министра энергетики Республики Казахстан от 14 декабря 2015 года № 719 "Об утверждении критериев оценки степени риска и проверочного листа в сфере производства отдельных видов нефтепродуктов"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24 февраля 2015 года № 119 "Об утверждении форм, Правил представления и составления деклараций по обороту нефтепродуктов"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февраля 2015 года № 137 "Об утверждении Правил присвоения персональных идентификационных номеров-кодов"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продуктов переработки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региональных операторов распределения нефтепродуктов, на которые установлено государственное регулирование цен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 областей, городов Астаны и Алматы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Дычко Н.В.,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Илмуханбетова Ш.Л.,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Сактаганов Н.А.,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Аукенов Е.М.,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Шакимов Т.А.,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Туякбаев С.К.,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Карплюк С.А.,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Орынбеков Б.С.,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Отаров К.М.,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Ескалиев Г.Н.,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Манкеев М.Н.,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Бадашев А.Б.,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Турдалиев С.М.,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Амреев Г.М.,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Айтмухаметов К.К.,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А.М.</w:t>
            </w:r>
          </w:p>
          <w:bookmarkEnd w:id="8"/>
        </w:tc>
      </w:tr>
    </w:tbl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