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e9394" w14:textId="53e93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9 апреля 2016 года "О лотереях и лотерейной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22 июня 2016 года № 50-р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апреля 2016 года "О лотереях и лотерейной деятельности"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культуры и спорта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в установленном порядке внести на утверждение в Правительство Республики Казахстан проекты нормативных правовых актов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соответствующий нормативный правовой акт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2016 года № 50-р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актов, принятие которых необходимо в целях реализации Закона Республики Казахстан от 9 апреля 2016 года "О лотереях и лотерейной деятельности"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3496"/>
        <w:gridCol w:w="2604"/>
        <w:gridCol w:w="1033"/>
        <w:gridCol w:w="2064"/>
        <w:gridCol w:w="2283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нормативного правового акта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органы, ответственные за исполнение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нормативных правовых актов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уполномоченного органа в сфере лотереи и лотерейной деятельности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Мусайбеков С.Ж.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оператора лотереи и срока предоставления ему права проведения лотереи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Мусайбеков С.Ж.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критериев оценки степени риска и проверочных листов за соблюдением законодательства Республики Казахстан о лотереях и лотерейной деятельности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культуры и спорта Республики Казахстан и Министра национальной экономики Республики Казахстан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5"/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Мусайбеков С.Ж.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- Министерство культуры и спорта Республики Казахстан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