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8b48" w14:textId="08c8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11 мая 2016 года № 38-р "О создании Комиссии по земельной реформе"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июля 2016 года № 54-р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мая 2016 года № 38-р "О создании Комиссии по земельной реформе"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земельной реформе, образованной указанным распоряжением: строку: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6"/>
        <w:gridCol w:w="2470"/>
        <w:gridCol w:w="6604"/>
      </w:tblGrid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Аскар Исабекович</w:t>
            </w:r>
          </w:p>
          <w:bookmarkEnd w:id="2"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истр сельского хозяйства Республики Казахстан"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9"/>
        <w:gridCol w:w="1408"/>
        <w:gridCol w:w="9053"/>
      </w:tblGrid>
      <w:tr>
        <w:trPr>
          <w:trHeight w:val="30" w:hRule="atLeast"/>
        </w:trPr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Аскар Исабекович</w:t>
            </w:r>
          </w:p>
          <w:bookmarkEnd w:id="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Премьер-Министра Республики Казахстан - Министр сельского хозяйства Республики Казахстан, председатель";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Сагинтаева Б.А.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