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4316" w14:textId="9034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26 июля 2016 года "О платежах и платежных системах" и "О внесении изменений и дополнений в некоторые законодательные акты Республики Казахстан по вопросам платежей и платежных систем"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августа 2016 года № 68-р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законов Республики Казахстан от 26 июля 2016 года "</w:t>
      </w:r>
      <w:r>
        <w:rPr>
          <w:rFonts w:ascii="Times New Roman"/>
          <w:b w:val="false"/>
          <w:i w:val="false"/>
          <w:color w:val="000000"/>
          <w:sz w:val="28"/>
        </w:rPr>
        <w:t>О платежах и платежных системах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платежей и платежных систем</w:t>
      </w:r>
      <w:r>
        <w:rPr>
          <w:rFonts w:ascii="Times New Roman"/>
          <w:b w:val="false"/>
          <w:i w:val="false"/>
          <w:color w:val="000000"/>
          <w:sz w:val="28"/>
        </w:rPr>
        <w:t>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 правового акта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правовые акты согласно перечню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2016 года № 68-р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правовых актов, принятие которых необходимо в целях реализации законов Республики Казахстан от 26 июля 2016 года "О платежах и платежных системах" и "О внесении изменений и дополнений в некоторые законодательные акты Республики Казахстан по вопросам платежей и платежных систем"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6609"/>
        <w:gridCol w:w="1500"/>
        <w:gridCol w:w="744"/>
        <w:gridCol w:w="1378"/>
        <w:gridCol w:w="1405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правового акта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качественную и своевременную разработку и внесение правового акта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отдельных видов деятельности и применения оборудования (устройства), предназначенного для приема платежей с использованием платежных карточек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к правилам внутреннего контроля в целях противодействия легализации(отмыванию) доходов, полученных преступным путем, и финансированию терроризма для платежных организаций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 и постановление Правления Национального Банка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  <w:bookmarkEnd w:id="6"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2016 года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 Смоляков О.А.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предоставления банками государственным органам, судам через платежный шлюз "электронного правительства" сведений и информации об осуществленных платежах и (или) переводах денег, связанных с уплатой в бюджет, перечислением обязательных пенсионных взносов, обязательных профессиональных пенсионных взносов и социальных отчислений, а также оплатой государственных услуг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коммуникаций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bookmarkEnd w:id="7"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Сарсенов С.С. Жакупова С.К.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юстиции Республики Казахстан от 30 декабря 2014 года № 398 "Об утверждении Инструкции по производству дел об административных правонарушениях органами юстиции Республики Казахстан"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2016 года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деятельности платежных организаций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Пирматов Г.О.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представления оператором или операционным центром системно значимой или значимой платежной системы сведений по платежам и (или) переводам денег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Пирматов Г.О.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межбанковских платежей и (или) переводов денег по операциям с использованием платежных карточек в Республике Казахстан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Пирматов Г.О.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функционирования межбанковской системы переводов денег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Пирматов Г.О.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функционирования системы межбанковского клиринга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Пирматов Г.О.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функционирования платежных систем, оператором которых выступает Национальный Банк Республики Казахстан либо его дочерняя организация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Пирматов Г.О.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функционирования межбанковской системы платежных карточек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Пирматов Г.О.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безналичных платежей и (или) переводов денег на территории Республики Казахстан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Пирматов Г.О.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применения чеков на территории Республики Казахстан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Пирматов Г.О.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оказания банками и организациями, осуществляющими отдельные виды банковских операций, электронных банковских услуг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Пирматов Г.О.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выпуска платежных карточек, а также требований к деятельности по обслуживанию операций с их использованием на территории Республики Казахстан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Пирматов Г.О.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выпуска, использования и погашения электронных денег, а также требований к эмитентам электронных денег и системам электронных денег на территории Республики Казахстан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Пирматов Г.О.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открытия, ведения и закрытия банковских счетов клиентов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Пирматов Г.О.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представления сведений о платежных услугах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Пирматов Г.О.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применения кодов секторов экономики и назначения платежей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Пирматов Г.О.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установления корреспондентских отношений между Национальным Банком Республики Казахстан и банками, а также организациями, осуществляющими отдельные виды банковских операций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Пирматов Г.О.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установления корреспондентских отношений между банками, а также банками и организациями, осуществляющими отдельные виды банковских операций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Пирматов Г.О.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к организационным мерам и программно­техническим средствам, обеспечивающим доступ в платежные системы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Пирматов Г.О.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размера лимита платежей и переводов денег по корреспондентским счетам банков и организаций, осуществляющих отдельные виды банковских операций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Пирматов Г.О.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к оформлению и содержанию справки о наличии и номере банковского счета и выписки об остатке и движении денег по банковскому счету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Пирматов Г.О.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ведения реестра значимых поставщиков платежных услуг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Пирматов Г.О.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ведения реестра платежных систем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Пирматов Г.О.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показателей критериев значимых платежных систем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Пирматов Г.О.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показателей, при которых поставщик платежных услуг относится к значимым поставщикам платежных услуг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Пирматов Г.О.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 - Министерство информации и коммуникаций Республики Казахстан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МЗСР - Министерство здравоохранения и социального развития Республики Казахстан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