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90fa" w14:textId="b829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приватизации товарищества с ограниченной ответственностью "Атырауский нефтеперерабатывающий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октября 2016 года № 104-р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товарищества с ограниченной ответственностью нефтеперерабатывающий завод":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Республики, руководитель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Казахстан, заместитель руководителя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Казахстан, секретарь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Комитета национальной безопасности Республики Казахстан (по согласованию)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Комитета национальной безопасности Республики Казахстан (по согласованию)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"КазМунайГаз" (по согласованию)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акционерного общества "Национальная компания "КазМунайГаз" (по согласованию).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выработать и внести в Правительство Республики Казахстан предложения по вопросам приватизации товарищества с ограниченной ответственностью Атырауский нефтеперерабатывающий завод".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