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023d0" w14:textId="e8023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15 сентября 2011 года № 129-р "Об образовании Межведомственного штаба по координации деятельности государственных органов, направленной на противодействие наркомании и наркобизнесу"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ноября 2016 года № 118-р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Внести в распоряжение Премьер-Министра Республики Казахстан от 15 сентября 2011 года № 129-р "Об образовании Межведомственного штаба по координации деятельности государственных органов, направленной на противодействие наркомании и наркобизнесу" следующие изменения: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ввести в состав Межведомственного штаба по координации деятельности государственных органов, направленной на противодействие наркомании и наркобизнесу: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вице-министра информации и коммуникаций Республики Казахстан;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заместителя Председателя Агентства Республики Казахстан по делам государственной службы и противодействию коррупции.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