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ac50c" w14:textId="3cac5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Комиссии по вопросам оборонно-промышленного комплекса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 декабря 2016 года № 123-р. Утратило силу распоряжением Премьер-Министра Республики Казахстан от 4 марта 2020 года № 44-р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распоряжением Премьер-Министра РК 04.03.2020 </w:t>
      </w:r>
      <w:r>
        <w:rPr>
          <w:rFonts w:ascii="Times New Roman"/>
          <w:b w:val="false"/>
          <w:i w:val="false"/>
          <w:color w:val="ff0000"/>
          <w:sz w:val="28"/>
        </w:rPr>
        <w:t>№ 44-р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Комиссию по вопросам оборонно-промышленного комплекса Республики Казахстан (далее - Комиссия)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2016 года № 123-р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Комиссии по вопросам оборонно-промышленного комплекса Республики Казахстан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Комиссия по вопросам оборонно-промышленного комплекса Республики Казахстан (далее - Комиссия) является консультативно­совещательным органом при Правительстве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Целью деятельности Комиссии является выработка предложений и рекомендаций по вопросам реализации военно-технической политики в части, касающейся основных направлений развития оборонно-промышленного комплекса Республики Казахстан (далее - ОПК), включая вопросы военно-технического и военно-экономического сотрудничества.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Комиссия в своей деятельности руководствуется Конституцией, законами Республики Казахстан, указами Президента Республики Казахстан, постановлениями Правительства Республики Казахстан, международными договорами, а также настоящим Положением.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Рабочим органом Комиссии является Министерство оборонной и аэрокосмической промышленности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Заседания Комиссии проводятся согласно планам, утвержденным председателем Комиссии.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Комиссии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Основными задачами Комиссии являются: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и рекомендаций по реализации военно­технической политики Республики Казахстан в части, касающейся развития ОПК, и совершенствованию системы государственного управления им, в том числе: рассмотрение концепций, программных документов и планов в области военно-технического обеспечения, развития ОПК, науки и технологий в интересах обеспечения обороны и оборонной промышленности, исходя из собственных, а также внешнеполитических, экономических и военных интересов Республики Казахстан;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проекта государственного оборонного заказа до внесения в Правительство Республики Казахстан;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выработка предложений и рекомендаций по: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обеспечению согласованности действий государственных органов и организаций ОПК по формированию государственного оборонного заказа, программ и планов, выполняемых в интересах обороны;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реализации государственного оборонного заказа и рассмотрению итогов его выполнения;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совершенствованию, разработке и реализации основных направлений государственной политики в развитии ОПК;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совершенствованию законодательства Республики Казахстан, регулирующего деятельность ОПК, и разработке проектов нормативных правовых актов в области международного военно-технического и военно­экономического сотрудничества и решению других задач государственного регулирования в этой области;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проектам бюджетных заявок государственных органов по объемам финансирования и номенклатуре продукции военного и двойного назначения в разрезе программ республиканского бюджета, а также государственных заказчиков научно-исследовательских, опытно-конструкторских и технологических работ и инновационных проектов, связанных с созданием современных образцов вооружения, военной и специальной техники;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объемам финансирования расходов на обеспечение обороны и проектов программ, основных показателей государственного оборонного заказа;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финансированию расходов на разработку, закупку, ремонт, модернизацию и утилизацию вооружения, военной и специальной техники, программ, выполняемых в интересах обеспечения обороны;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разработке и производству вооружения, военной и специальной техники, а также научно-исследовательским и опытно-конструкторским работам в интересах обеспечения обороны, правопорядка и национальной безопасности.</w:t>
      </w:r>
    </w:p>
    <w:bookmarkEnd w:id="22"/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и порядок работы Комиссии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и порядок работы Комиссии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групп, утвержденной постановлением Правительства Республики Казахстан от 16 марта 1999 года № 247.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2016 года № 123-р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Комиссии по вопросам оборонно-промышленного комплекса Республики Казахстан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Премьер-Министра Республики Казахстан, председатель;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оборонной и аэрокосмической промышленности Республики Казахстан, заместитель председателя;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развития оборонно-промышленного комплекса Министерства оборонной и аэрокосмической промышленности Республики Казахстан, секретарь;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обороны Республики Казахстан;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внутренних дел Республики Казахстан;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юстиции Республики Казахстан;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по инвестициям и развитию Республики Казахстан;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финансов Республики Казахстан;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национальной безопасности Республики Казахстан - директор Пограничной службы Комитета национальной безопасности Республики Казахстан (по согласованию);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Службы государственной охраны Республики Казахстан (по согласованию);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со-управляющий директор по развитию новых отраслей акционерного общества "Фонд национального благосостояния "Самрук-Казына" (по согласованию);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"Национальная компания "Казахстан инжиниринг" (по согласованию).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