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ecf0" w14:textId="cffe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Экспертного совета по экономике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декабря 2016 года № 125-р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выработки рекомендаций и предложений по вопросам развития экономики создать Экспертный совет по экономике Республики Казахстан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125-р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Экспертного совета по экономике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06"/>
        <w:gridCol w:w="10779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Ельдар Советович</w:t>
            </w:r>
          </w:p>
          <w:bookmarkEnd w:id="3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совета директоров акционерного общества "Страховая компания "Сентрас Иншуранс"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 Амангельдиевич</w:t>
            </w:r>
          </w:p>
          <w:bookmarkEnd w:id="4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"Oil Gas Project"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Булатович</w:t>
            </w:r>
          </w:p>
          <w:bookmarkEnd w:id="5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конкурентоспособности Международного научного комплекса "Астана"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  <w:bookmarkEnd w:id="6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Ертлесова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Джургалиевна</w:t>
            </w:r>
          </w:p>
          <w:bookmarkEnd w:id="7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управляющего совета "Ассоциация налогоплательщиков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Алиевич</w:t>
            </w:r>
          </w:p>
          <w:bookmarkEnd w:id="8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общественного фонда "Центр экономического анализа "Ракурс"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  <w:bookmarkEnd w:id="9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Международным финансовым центром "Астана"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Тынымбаевич</w:t>
            </w:r>
          </w:p>
          <w:bookmarkEnd w:id="10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Казахстанского института стратегических исследований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Жаксыбек Абдрахметович</w:t>
            </w:r>
          </w:p>
          <w:bookmarkEnd w:id="11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акционерного общества "Казахский институт нефти и газа"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Исабекович</w:t>
            </w:r>
          </w:p>
          <w:bookmarkEnd w:id="12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Маутхановна</w:t>
            </w:r>
          </w:p>
          <w:bookmarkEnd w:id="13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общественного фонда "Центр анализа общественных проблем"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Нураханович</w:t>
            </w:r>
          </w:p>
          <w:bookmarkEnd w:id="14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"Институт экономических исследований"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Абдумаликович</w:t>
            </w:r>
          </w:p>
          <w:bookmarkEnd w:id="15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партнер Центра стратегических инициатив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Умут Болатхановна</w:t>
            </w:r>
          </w:p>
          <w:bookmarkEnd w:id="16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"Народный банк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Арманович</w:t>
            </w:r>
          </w:p>
          <w:bookmarkEnd w:id="17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Премьер-Министра Республики Казахстан, секретарь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