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8f51" w14:textId="a528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30 декабря 2016 года "О пробации"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января 2017 года № 4-р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2016 года "О пробации"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порядке внести на утверждение в Правительство Республики Казахстан проект нормативного правового акта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соответствующий нормативный правовой акт согласно перечню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2017 года № 4-р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актов, принятие которых необходимо в целях реализации Закона Республики Казахстан от 30 декабря 2016 года "О пробации"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7253"/>
        <w:gridCol w:w="605"/>
        <w:gridCol w:w="762"/>
        <w:gridCol w:w="1522"/>
        <w:gridCol w:w="1553"/>
      </w:tblGrid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акта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нормативного правового акта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разработку и своевременное внесение нормативного правового акта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октября 2014 года № 1131 "Об утверждении Правил оказания социально-правовой помощи лицам, состоящим на учете службы пробации"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Министра внутренних дел Республики Казахстан (приказы Министра внутренних дел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2014 года № 508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проведения воспитательной работы с осужденными к лишению свободы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2014 года № 511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организации деятельности службы пробации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августа 2014 года № 517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взаимодействия служб пробации и подразделений полиции по контролю за поведением лиц, состоящих на учетах служб пробации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")</w:t>
            </w:r>
          </w:p>
          <w:bookmarkEnd w:id="5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2017 года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