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a200" w14:textId="71da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28 декабря 2016 года "О контрразведывательной деятельности" и "О внесении изменений и дополнений в некоторые законодательные акты Республики Казахстан по вопросам контрразведывательной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2017 года № 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28 декабря 2016 года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в установленном законодательством Республики Казахстан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Правительство Республики Казахстан проекты нормативных правовых и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9-р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законов Республики Казахстан от 28 декабря 2016 года "О контрразведывательной деятельности" и "О внесении изменений и дополнений в некоторые законодательные акты Республики Казахстан по вопросам контрразведывательной деятельности"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6178"/>
        <w:gridCol w:w="797"/>
        <w:gridCol w:w="3174"/>
        <w:gridCol w:w="778"/>
        <w:gridCol w:w="996"/>
        <w:gridCol w:w="2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и правового акта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нормативного правового и правового акта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распоряжения имуществом, полученным в ходе проведения контрразведывательных мероприятий, а также его обращения в доход государства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СГО (по согласованию), СВР "Сырбар" (по согласованию), МФ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декабря 2011 года № 1593 "Об утверждении Правил взаимодействия органов, осуществляющих оперативно­розыскные мероприятия, и организаций при внедрении и эксплуатации аппаратно-программных и технических средств проведения оперативно­розыскных мероприятий на сетях телекоммуникаций Республики Казахстан"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СГО (по согласованию), СВР "Сырбар" (по согласованию), АДГСПК (по согласованию), МИК, МФ, МО, МВД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 специальные звания, классные чины и носить форменную одежду упразднены с 1 января 2012 года"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ГП (по согласованию), СГО (по согласованию), СВР "Сырбар" (по согласованию), АДГСПК (по согласованию), МЗСР, МФ, МО, МВД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органами национальной безопасности Республики Казахстан контрразведывательных мероприятий по обеспечению безопасности охраняемых лиц и объектов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внешней разведки Республики Казахстан "Сырбар" контрразведывательных мероприятий при осуществлении обязательной специальной проверки иностранцев, привлекаемых на работу в государственные органы Республики Казахстан, а также в государственные юридические лица или субъекты квазигосударственного сектора на должности, связанные с исполнением управленческих функций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согласованию, созыв), 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органов, осуществляющих контрразведывательную деятельность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СГО (по согласованию), 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контрразведывательных мероприятий, связанных с использованием сети связи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КНБ, СГО и СВР "Сырбар"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СГО (по согласованию), СВР "Сырбар"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контрразведывательных мероприятий на объектах оперативного обеспечения Службы государственной охраны Республики Казахстан и в зоне проведения охранных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согласованию, созыв), КНБ (по согласованию), 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взаимоотношениях органов прокуратуры Республики Казахстан и органов национальной безопасности Республики Казахстан при организации надзора в сфере контрразведывательной деятельности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взаимоотношениях органов прокуратуры Республики Казахстан и Службы государственной охраны Республики Казахстан при организации надзора в сфере контрразведывательной деятельности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взаимоотношениях органов прокуратуры Республики Казахстан и Службы внешней разведки Республики Казахстан "Сырбар" при организации надзора в сфере контрразведывательной деятельности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заявления, сообщения или рапорта об уголовном правонарушении по материалам, полученным в ходе проведения контрразведывательных мероприятий, органами, осуществляющими контрразведывательную деятельность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ГП (по согласованию), СГО (по согласованию), 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органами национальной безопасности Республики Казахстан видеокамер и иных видов электронного оборудования органов внутренних дел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согласованию, созыв), МВД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особенностей прикомандирования сотрудников специального государственного органа Республики Казахстан к другим специальным государственным органам Республики Казахстан и прохождения ими службы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согласованию, созыв), КНБ (по согласованию), 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ведомств, служб, подразделений и категорий сотрудников органов национальной безопасности Республики Казахстан, имеющих право осуществлять контрразведывательную деятельность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ведомств, служб, подразделений и категорий сотрудников Службы государственной охраны Республики Казахстан, имеющих право осуществлять контрразведывательную деятельность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ведомств, служб, подразделений и категорий сотрудников Службы внешней разведки Республики Казахстан "Сырбар", имеющих право осуществлять контрразведывательную деятельность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органами национальной безопасности Республики Казахстан контрразведывательных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государственной охраны Республики Казахстан контрразведывательных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внешней разведки Республики Казахстан "Сырбар" контрразведывательных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органами национальной безопасности Республики Казахстан контрразведывательных мероприятий с санкции прокурора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КНБ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государственной охраны Республики Казахстан контрразведывательных мероприятий с санкции прокурора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СГО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согласова­нию), ГП (по согласова­нию)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внешней разведки Республики Казахстан "Сырбар" контрразведывательных мероприятий с санкции прокурора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СВР "Сырбар"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органами национальной безопасности Республики Казахстан контрразведывательных мероприятий в порядке, согласованном с Генеральным Прокурором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КНБ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государственной охраны Республики Казахстан контрразведывательных мероприятий в порядке, согласованном с Генеральным Прокурором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СГО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Службой внешней разведки Республики Казахстан "Сырбар" контрразведывательных мероприятий в порядке, согласованном с Генеральным Прокурором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СВР "Сырбар"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 Правил проведения контрразведывательных мероприятий, связанных с использованием методов и средств, сведения о которых составляют государственные секреты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контрразведывательных мероприятий, связанных с использованием методов и средств, сведения о которых составляют государственные секреты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согласова­нию)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контрразведывательных мероприятий, связанных с использованием методов и средств, сведения о которых составляют государственные секреты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контрразведывательных мероприятий, связанных с использованием методов и средств, сведения о которых составляют государственные секреты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контрразведывательных мероприятий, связанных с использованием методов и средств, сведения о которых составляют государственные секреты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заведения и прекращения контрразведывательных дел в органах национальной безопасности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КНБ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заведения и прекращения контрразведывательных дел в Службе государственной охраны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СГО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заведения и прекращения контрразведывательных дел в Службе внешней разведки Республики Казахстан "Сырбар"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СВР "Сырбар"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согласованию), ГП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хранения и уничтожения, а также сроков хранения материалов контрразведывательной деятельности в органах национальной безопасности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хранения и уничтожения, а также сроков хранения материалов контрразведывательной деятельности в Службе государственной охраны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хранения и уничтожения, а также сроков хранения материалов контрразведывательной деятельности в Службе внешней разведки Республики Казахстан "Сырбар"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работы с конфиденциальными помощниками и выплаты им вознаграждения, а также единовременного пособия в случаях гибели конфиденциального помощника либо получения им увечья или иного вреда здоровью в связи с участием в проведении контрразведывательных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работы с конфиденциальными помощниками в органах национальной безопасности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работы с конфиденциальными помощниками в Службе внешней разведки Республики Казахстан "Сырбар"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единовременного пособия в случаях гибели конфиденциального помощника либо получения им увечья или иного вреда здоровью в связи с участием в проведении контрразведывательных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единовременного пособия в случаях гибели конфиденциального помощника либо получения им увечья или иного вреда здоровью в связи с участием в проведении контрразведывательных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вознаграждения конфиденциальным помощникам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вознаграждения конфиденциальным помощникам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уполномоченных прокуроров, осуществляющих надзор в сфере контрразведывательной деятельности органов национальной безопасности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ГП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уполномоченных прокуроров, осуществляющих надзор в сфере контрразведывательной деятельности Службы государственной охраны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ГП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уполномоченных прокуроров, осуществляющих надзор в сфере контрразведывательной деятельности Службы внешней разведки Республики Казахстан "Сырбар"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ГП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финансирования расходов, связанных с осуществлением разведывательной, контрразведывательной, оперативно­розыскной деятельности в конспиративной (негласной) форме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финансирования расходов, связанных с осуществлением разведывательной, контрразведывательной, оперативно­розыскной деятельности в конспиративной (негласной) форме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Оразкулов К.О.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финансирования расходов, связанных с осуществлением разведывательной, контрразведывательной, оперативно­розыскной деятельности в конспиративной (негласной) форме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Председателя Комитета национальной безопасности Республики Казахстан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17 октября 2016 года № 207 "Об утверждении требований к сетям и средствам почтовой связи для целей проведения оперативно­розыскных мероприятий, а также Правил взаимодействия при внедрении и эксплуатации аппаратно-программных и технических средств проведения оперативно­розыскных мероприятий на почтовых сетях Республики Казахстан"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МИК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КНБ (по согласованию)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С.С.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СВР "Сырбар" - Служба внешней разведки Республики Казахстан "Сырбар"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