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b376" w14:textId="0e7b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эффективному использованию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марта 2017 года № 28-р.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поручения Президента Республики Казахстан, озвученного на расширенном заседании Правительства Республики Казахстан 3 февраля 2017 года, касательно кардинального повышения эффективности бюджетных расходов: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Комиссию по эффективному использованию бюджетных средств в следующем составе: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руководитель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Казахстан, заместитель руководителя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Казахстан, секретарь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внутреннего государственного аудита Министерства финансов Республики Казахстан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Генерального Прокурора Республики Казахстан (по согласованию)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противодействию коррупции (Антикоррупционная служба) (по согласованию)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Счетного комитета по контролю за исполнением республиканского бюджета (по согласованию)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инспектор Отдела государственного контроля и организационно-территориальной работы Администрации Президента Республики Казахстан (по согласованию).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распоряжениями Премьер-Министра РК от 26.01.2018 </w:t>
      </w:r>
      <w:r>
        <w:rPr>
          <w:rFonts w:ascii="Times New Roman"/>
          <w:b w:val="false"/>
          <w:i w:val="false"/>
          <w:color w:val="00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29.01.2020 </w:t>
      </w:r>
      <w:r>
        <w:rPr>
          <w:rFonts w:ascii="Times New Roman"/>
          <w:b w:val="false"/>
          <w:i w:val="false"/>
          <w:color w:val="000000"/>
          <w:sz w:val="28"/>
        </w:rPr>
        <w:t>№ 15-р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постановлением Правительства РК от 01.10.2020 </w:t>
      </w:r>
      <w:r>
        <w:rPr>
          <w:rFonts w:ascii="Times New Roman"/>
          <w:b w:val="false"/>
          <w:i w:val="false"/>
          <w:color w:val="00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Рабочим органом Комиссии определить Министерство финансов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Комиссии до 1 декабря 2020 года по мере необходимости рассматривать факты нарушений по использованию бюджетных средств и выработанные по итогам рассмотрения предложения вносить в Правительство Республики Казахстан.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распоряжения Премьер-Министра РК от 29.01.2020 </w:t>
      </w:r>
      <w:r>
        <w:rPr>
          <w:rFonts w:ascii="Times New Roman"/>
          <w:b w:val="false"/>
          <w:i w:val="false"/>
          <w:color w:val="000000"/>
          <w:sz w:val="28"/>
        </w:rPr>
        <w:t>№ 15-р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Первого заместителя Премьер-Министра Республики Казахстан Смаилова А.А.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01.10.2020 </w:t>
      </w:r>
      <w:r>
        <w:rPr>
          <w:rFonts w:ascii="Times New Roman"/>
          <w:b w:val="false"/>
          <w:i w:val="false"/>
          <w:color w:val="00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