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202a" w14:textId="a7f2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распоряжения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марта 2017 года № 30-р.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 изменения и дополнения, которые вносятся в некоторые распоряжения Премьер-Министра Республики Казахстан.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2017 года № 30-р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распоряжения Премьер-Министра Республики Казахстан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распоряжением Премьер-Министра РК от 15.06.2020 </w:t>
      </w:r>
      <w:r>
        <w:rPr>
          <w:rFonts w:ascii="Times New Roman"/>
          <w:b w:val="false"/>
          <w:i w:val="false"/>
          <w:color w:val="ff0000"/>
          <w:sz w:val="28"/>
        </w:rPr>
        <w:t>№ 83-р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июля 2016 года № 60-р "О создании Комиссии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организациями":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рассмотрения тематики аналитических и социологических исследований, финансируемых из республиканского бюджета, и совместных исследований с зарубежными организациями, утвержденном указанным распоряжением: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здравоохранения Республики Казахстан;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труда и социальной защиты населения Республики Казахстан;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по делам религий и гражданского общества Республики Казахстан;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оборонной и аэрокосмической промышленности Республики Казахстан;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Председателя Агентства Республики Казахстан по делам государственной службы и противодействию коррупции (по согласованию);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председатель"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председатель";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по делам государственной службы Республики Казахстан";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здравоохранения и социального развития Республики Казахстан"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консультативно­совещательных органов при Правительстве Республики Казахстан":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конкурентоспособности при Правительстве Республики Казахстан, утвержденном указанным распоряжением: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труда и социальной защиты населения Республики Казахстан;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здравоохранения Республики Казахстан;.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здравоохранения и социального развития Республики Казахстан" исключить.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