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0053" w14:textId="c480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подготовке и проведению первого саммита Организации исламского сотрудничества по науке и технологиям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марта 2017 года № 31-р.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качественной подготовки и проведения в городе Астане 10-11 сентября 2017 года первого саммита Организации исламского сотрудничества по науке и технологиям: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подготовке и проведению первого саммита Организации исламского сотрудничества по науке и технологиям (далее - План мероприятий).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и организациям (по согласованию) обеспечить исполнение Плана мероприятий.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настоящего распоряжения возложить на Министерство иностранных дел Республики Казахстан.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31-р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подготовке и проведению первого саммита Организации исламского сотрудничества по науке и технологиям в городе Астане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321"/>
        <w:gridCol w:w="532"/>
        <w:gridCol w:w="4818"/>
        <w:gridCol w:w="1139"/>
        <w:gridCol w:w="799"/>
        <w:gridCol w:w="817"/>
        <w:gridCol w:w="1"/>
        <w:gridCol w:w="1"/>
        <w:gridCol w:w="3372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мероприятий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Содержательные вопросы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повестки дня и программы мероприятий, согласование с Генеральным секретариатом Организации исламского сотрудничества (далее - ГС ОИС)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июня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зарубежным участникам информационной ноты № 1 об организационно-протокольных условиях проведения саммита Организации исламского сотрудничества (далее - саммит)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июня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зарубежным участникам информационной ноты № 2 об организационно-протокольных условиях проведения саммита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проектов сценариев мероприятий (совещание должностных лиц, министерская встреча, саммит), согласование с ГС ОИС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Плана мероприятий по проведению встречи министров науки и технологий государств-членов ОИС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концепции саммита и поручений Президента Республики Казахстан по его итогам, направление их в Администрацию Президента Республики Казахстан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МОН, МИР, АОО "Назарбаев Университет"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внесение в Администрацию Президента проекта программы, списков делегаций и участников мероприятий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выступлений Главы государства, документов и материалов к его двусторонним встречам, справочно-аналитических материалов, биографических данных и политических портретов глав делегаций, проектов итоговых документов саммита ОИС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МОН, МИР, МЗ, МСХ, МЭ, МНЭ, МО, АОО "Назарбаев Университет"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заседания старших должностных лиц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и 7-8 сентября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МОН, МИР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министров науки и технологий государств-членов ОИС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сентября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МИР, 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лимита, предусмотренного Министерству образования и науки по бюджетной программе 006 "Представительские затраты" МИД РК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итогового документа саммита ОИС по науке и технологиям (Outcome Document of OIC Summit on the Science and Technology)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февраль-март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МОН, МИР, МНЭ, МФ, МСХ, МЭ, МЗ, АОО "Назарбаев Университет"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Астанинской декларации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февраль-март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Организационно-протокольные мероприятия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актуализированной сметы расходов по проведению встречи министров науки и технологий государств-членов ОИС по доработке итогового коммюнике саммита ОИС по бюджетной программе 006 "Представительские затраты"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МИД, МФ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вопроса о предоставлении площадей Дворца независимости, в том числе для проведения монтажных, технических и иных подготовительных работ, без взимания арендной платы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акимат г. Астаны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детализированной брошюры с отражением всех логистических и административных вопросов (требований), касающихся регистрации, аккредитации, безопасности, системы доступа на объекты, транспортного обеспечения, проживания, связи, объектов проведения мероприятия, прилетов и вылетов делегаций, для задействованных казахстанских сотрудников и участников мероприятия с условиями пребывания и проведения мероприятия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СГО (по согласованию), МИР, акимат г. Астаны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проекту состава казахстанской официальной делегации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гостиницах, местах проведения мероприятия достаточным количеством комнат для молитвы, способных вместить большое число людей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акимат г. Астаны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приема и работы передовых групп государств-членов ОИС в г. Астане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МОН, СГО (по согласованию), МИР, акимат и аэропорт г. Астаны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бесперебойной работы обслуживающего персонала Дворца независимости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г.Астаны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культурной программы для участников мероприятия, в том числе организация экскурсионных туров на английском языке в Национальный музей, Музей Первого Президента, Байтерек и др.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Астаны, МКС, 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Внешнее и внутреннее тематическое оформление аэропорта г. Астаны, установка флагштоков с флагами государств-членов ОИС. Вывешивание флагов государств-членов ОИС в местах проживания делегаций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сентября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акимат г. Астаны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залов Дворца Независимости в соответствии с утвержденными эскизами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 сентября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обеспечение мероприятий саммита ОИС (высококачественное профессиональное звукоусилительное и видеоосветительное оборудование, пресс-стены, подиумы, баннеры, переводческие кабины, цветочное оформление и т.д.) в соответствии с требованиями Протокола Президента Республики Казахстан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 сентября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УДП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синхронных и последовательных переводов на английский и русские языки (арабский и французские языки за счет ГС ОИС)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глав и членов делегаций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накануне и во время проведения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организационно-протокольных групп в аэропорту, гостиницах г. Астаны, Дворце независимости, Дворце мира и согласия и других местах проведения мероприятия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накануне и во время проведения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акимат г. Астаны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Бронирование номеров и размещение членов официальных делегаций, сопровождающих лиц в гостиницах г. Астаны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и во время проведения саммита ОИС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акимат г. Астаны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организации концертных программ и необходимой технической поддержки мероприятий (звуковое, световое обеспечение и оформление сцены) во время приемов (неформальных приемов) от имени Президента Республики Казахстан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проведения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МКС РК по бюджетной программе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бесперебойного питания (кофе- брейки, обеды, ужины) для участников мероприятия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официальных и неформальных приемов (завтраки, обеды, ужины) от имени Президента Республики Казахстан, а также технических столов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проведения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 (по согласованию), 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УДП РК „ по бюджетной программе 001 "Услуги по обеспечению деятельности Главы государства, Премьер- Министра и других должностных лиц государственных органов"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официальных приемов от имени Министра иностранных дел Республики Казахстан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проведения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официальных приемов от имени Министра образования и науки Республики Казахстан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проведения встречи министров науки и технологий государств - членов ОИС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лимита, предусмотренного Министерству образования и науки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волонтеров из числа студентов и слушателей высших учебных заведений г. Астаны с обязательным знанием иностранных языков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августа 2017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АОО "Назарбаев Университет" (по согласованию), 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консультаций, переговоров, встреч с должностными и иными влиятельными лицами государств-членов ОИС в целях обеспечения участия в первом саммите ОИС по науке и технологиям глав иностранных делегаций на высоком уровне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Прибытие/отбытие официальных делегаций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МИД о регулярных международных авиарейсах в гг. Астане и Алматы из государств-членов ОИС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 числу каждого месяца, начиная с 1 июня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графика прилетов и отлетов глав делегаций в г. Астане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 августа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виз членам официальных делегаций, сопровождающим лицам, представителям зарубежных СМИ. Организация дежурств сотрудников консульской службы в аэропортах гг. Астаны, Алматы и Караганды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мероприятия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чайных столов и цветочного оформления в аэропорту гг.Астаны и Алматы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12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УДП РК по бюджетной программе 001 "Услуги по обеспечению деятельности Главы государства, Премьер-Министра и других должностных лиц государственных органов"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графика встреч и проводов глав иностранных делегаций с определением встречающих/провожающих лиц от казахстанской стороны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августа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КПМ (утверждение)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прохождения официальных делегаций через VIP-зал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мероприятия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КНБ (по согласованию), КГД МФ, аэропорты гг. Алматы, Астаны и Караганды (по согласованию), 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встречам и проводам официальных делегаций в аэропортах гг. Астаны (имиджевая группа), Алматы и Караганды (при необходимости)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проведения мероприятия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гг. Астаны и Алматы, аэропорты гг. Астаны и Алматы (по согласованию) и при необходимости акимат Карагандинской области и аэропорт г.Караганды (по согласованию), 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Транспорт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совместно со Службой государственной охраны ограничений по трассам следования охраняемых лиц и левобережья Астаны с проведением разъяснительной работы среди населения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августа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Астаны, СГО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автобусных маршрутов для сбора и доставки делегаций из гостиниц в места проведения мероприятия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августа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Астаны, 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достаточного количества парковочных мест для кортежей вокруг мест проживания участников и объектов проведения мероприятия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августа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Астаны, МВД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графика подъездов/отъездов глав делегаций к местам проведения заседаний, приемов и других мероприятий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августа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СГО (по согласованию), Протокол Президента (по согласованию), МВД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обеспечение глав и членов официальных делегаций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по 12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 (по согласованию), 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УДП РК по бюджетной программе 001 "Услуги по обеспечению деятельности Г лавы государства, Премьер-Министра и других должностных лиц государственных органов"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обеспечение сопровождающих лиц, а также членов передовых рабочих групп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проведения мероприятия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акимат г. Астаны, МВД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чартерного автобусного сообщения по маршрутам: аэропорт - гостиницы - аэропорт во время прибытия и отбытия делегаций; гостиницы - место проведения мероприятий (обедов, приемов, специальных мероприятий) - гостиницы, а также гостиницы - мечети - гостиницы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проведения мероприятия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Астаны, 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Обеспечение безопасности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согласованию ввоза оружия, радиостанций и специального оборудования охранными службами официальных делегаций на территорию Республики Казахстан (для ввоза радиостанций 15 календарных дней с момента поступления заявлений)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проведения мероприятия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согласованию), МВД, МИК, 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правопорядка в местах проведения мероприятий и проживания участников саммита, а также сопровождение по маршрутам следования официальных делегаций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СГО (по согласованию), КНБ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 проверка объектов, задействованных во время мероприятия, и проводимых в них монтажных и иных работ на соответствие строительным нормам и правилам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августа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охраны специальных самолетов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согласованию), МВД, АО "НК "КТЖ"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круглосуточного дежурства пожарных бригад и медицинских работников с временным созданием медицинских пунктов в местах проживания делегаций и проведения мероприятий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КЧС МВД, МЗ, акимат г.Астаны, УДП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в республиканском бюджете по программе 028 "Услуги по обеспечению деятельности медицинских организаций УДП РК"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пролета специальных самолетов официальных делегаций над территорией Республики Казахстан, посадки и вылета в аэропортах гг. Астаны и Караганды (в случае неблагоприятных погодных условий в г. Алматы). Обеспечение контроля за прохождением литерных воздушных судов в воздушном пространстве Республики Казахстан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проведения мероприятия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МО, 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самолетам официальных делегаций приоритетного права посадки/взлета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проведения мероприятия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МИР, аэропорты гг. Астаны и Караганды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аэропорта г. Караганды для принятия воздушных судов государств-членов ОИС при необходимости (неблагоприятные погодные условия в г. Астане), а также принятие мер по их соответствующему техническому обслуживанию (трапы, тягачи)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Размещение официальных делегаций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разъяснительной работы с гостиницами г. Астаны в целях решения вопроса о предоставлении членам делегаций услуг проживания по льготным условиям, ранней регистрации и позднего отбытия ("early check-in" и "late check-out").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 сентября 2017 года и во время проведения саммита ОИС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Астаны, 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проведение регулярной очистки прилегающих территорий по маршрутам следования и в местах проживания глав и членов официальных делегаций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августа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глав делегаций в гостиницах, резиденциях.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местах проживания охраняемых лиц обеспечение штабных комнат для охраны при необходимости</w:t>
            </w:r>
          </w:p>
          <w:bookmarkEnd w:id="5"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12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 (по согласованию), МИД, акимат г.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делегации (формат 1) за счет средств УДП РК по бюджетной программе 001 "Услуги по обеспечению деятельности Главы государства, Премьер-Министра и других должностных лиц государственных органов", члены делегации (формат 5) 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Информационное сопровождение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списков казахстанских и зарубежных СМИ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августа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представителей казахстанских и зарубежных СМИ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(зарубежные СМИ),МИК (казахстанские СМИ)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съемки казахстанскими СМИ церемонии встречи глав государств в аэропорту г. Астаны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информационного сопровождения мероприятий в казахстанских и зарубежных СМИ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МИД, ПСП (по согласоваию)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внесение в Администрацию Президента проекта пресс-релиза по итогам саммита ОИС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МОН, 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трансляции видеосъемок и раздача видеоматериалов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МИК, ТРК Президента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пресс-центра в местах проведения заседания саммита ОИС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проведения заседания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МИК, АО "Қазақтелеком"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Печатная, подарочная продукция и цветочное оформление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печатной продукции (справочники для участников мероприятия, значки для глав делегаций, специальные багажные бирки, программы визита, кувертные карточки, пригласительные на прием и др.); подготовка подарков и сувениров для членов официальных делегаций, изготовление флагов и флагштоков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августа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СГО (по согласованию)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подарков и сувениров для глав официальных делегаций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 (по согласованию)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УДП РК по бюджетной программе 001 "Услуги по обеспечению деятельности Главы государства, Премьер-Министра и других должностных лиц государственных органов"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Цветочное оформление помещений в местах проведения официальных и неформальных мероприятий от имени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11 сентября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 (по согласованию)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УДП РК по бюджетной программе 001 "Услуги по обеспечению деятельности Главы государства, Премьер-Министра и других должностных лиц государственных органов"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раздаточного материала с использованием логотипа саммита ОИС (записные книжки, карандаши, туристический материал, карты города и иные необходимые материалы)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августа 2017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акимат г. Астаны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МИД РК по бюджетной программе 006 "Представительские затраты"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2"/>
        <w:gridCol w:w="1153"/>
        <w:gridCol w:w="7805"/>
      </w:tblGrid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КПМ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Пресс-служба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делам религий и гражданского общества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КНБ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служба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КЧС МВД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чрезвычайным ситуациям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 МФ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"ТРК Президента"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"Телерадиокомплекс Президента Республики Казахстан"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Teмip жолы"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организация образования "Назарбаев Университет"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"Қазақтелеком"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"Қазақтелеком"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