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3bf4" w14:textId="9ed3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охране прав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июня 2017 года № 64-р. Утратило силу распоряжением Премьер-Министра Республики Казахстан от 5 апреля 2019 года № 51-р.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05.04.2019 </w:t>
      </w:r>
      <w:r>
        <w:rPr>
          <w:rFonts w:ascii="Times New Roman"/>
          <w:b w:val="false"/>
          <w:i w:val="false"/>
          <w:color w:val="ff0000"/>
          <w:sz w:val="28"/>
        </w:rPr>
        <w:t>№ 51-р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реализации конкретных действий по регулированию вопросов охраны прав интеллектуальной собственности в Республике Казахстан: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Комиссию по охране прав интеллектуальной собственности (далее - Комиссия).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2017 года № 64-р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охране прав интеллектуальной собственности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Казахстан, председатель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Казахстан, заместитель председателя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по авторскому и смежным правам Департамента по правам интеллектуальной собственности Министерства юстиции Республики Казахстан, секретарь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Верховного Суда Республики Казахстан (по согласованию)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коммуникаций 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по правам интеллектуальной собственности Министерства юстиции Республики Казахстан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предприятия "Национальный институт интеллектуальной собственности" Министерства юстиции Республики Казахстан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совета по вопросам деятельности органов юстиции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Республиканского общественного объединения "Казахстанское общество по управлению правами интеллектуальной собственности" (по согласованию)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Республиканского общественного объединения "Авторское общество "Абырой" (по согласованию)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частного учреждения "Некоммерческая организация по защите авторских и смежных прав "Аманат" (по согласованию)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"Казахстанская ассоциация по защите авторских и смежных прав" (по согласованию)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"Интернет ассоциация Казахстана" (по согласованию)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Казахстанской ассоциации гостиниц и ресторанов (по согласованию)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Ассоциации содействия развитию парка информационных технологий Alatau IT City (по согласованию)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правления Национальной палаты предпринимателей Республики Казахстан "Атамекен" (по согласованию)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общественного объединения "Ассоциация фармакологов и фармацевтов" (по согласованию)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акционерного общества "Национальное агентство по технологическому развитию" (по согласованию)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Ассоциации патентных поверенных (по согласованию)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Союза патентных поверенных (по согласованию)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2017 года № 64-р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охране прав интеллектуальной собственности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охране прав интеллектуальной собственности (далее - Комиссия) является консультативно-совещательным органом при Правительстве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по реализации конкретных действий по регулированию вопросов охраны прав интеллектуальной собственности в Республике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и иными нормативными правовыми актами Республики Казахстан, международными договорами Республики Казахстан, а также настоящим Положением.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юстиции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необходимости, но не реже одного раза в полугодие.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Задача Комиссии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Комиссии является выработка предложений по вопросам: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координации деятельности государственных органов Республики Казахстан в сфере охраны прав интеллектуальной собственности;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перспективного планирования совместных действий государственных органов Республики Казахстан, общественных организаций в области защиты прав интеллектуальной собственности;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определения, подготовки и реализации мер по недопущению производства и распространения на территории Республики Казахстан контрафактной продукции (аудио-, видеопродукции, компьютерных информационных носителей, объектов промышленной собственности, товарных знаков);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развития и укрепления межведомственного сотрудничества, а также в соответствии с законодательством Республики Казахстан - международного сотрудничества в рамках Евразийского экономического союза по координации усилий в области защиты прав интеллектуальной собственности и противодействия производству и распространению контрафактной продукции;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противодействия криминализации рынка и общественных отношений в сфере интеллектуальной собственности.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