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6e2e" w14:textId="5906e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распоряжений Премьер-Министра Республики Казахстан от 28 ноября 2014 года № 139-р "Об утверждении Общенационального плана мероприятий по укреплению семейных отношений, морально-этических и духовно-нравственных ценностей в Республике Казахстан на 2015 - 2020 годы" и от 7 сентября 2015 года № 78-р "О внесении изменений и дополнений в распоряжение Премьер-Министра Республики Казахстан от 28 ноября 2014 года № 139-р "Об утверждении Общенационального плана мероприятий по укреплению семейных отношений, морально-этических и духовно-нравственных ценностей в Республике Казахстан на 2015 - 2020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июня 2017 года № 65-р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распоряжение Премьер-Министра Республики Казахстан от 28 ноября 2014 года № 139-р "Об утверждении Общенационального плана мероприятий по укреплению семейных отношений, морально-этических и духовно-нравственных ценностей в Республике Казахстан на 2015 - 2020 годы";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7 сентября 2015 года № 78-р "О внесении изменений и дополнений в распоряжение Премьер-Министра Республики Казахстан от 28 ноября 2014 года № 139-р "Об утверждении Общенационального плана мероприятий по укреплению семейных отношений, морально-этических и духовно-нравственных ценностей в Республике Казахстан на 2015 – 2020 года".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