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2e29" w14:textId="f362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мая 2017 года "О внесении изменений и дополнений в некоторые законодательные акты Республики Казахстан по вопросам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июня 2017 года № 75-р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мая 2017 года "О внесении изменений и дополнений в некоторые законодательные акты Республики Казахстан по вопросам транспорта"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местным исполнительным органам в установленном законодательством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и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75-р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 в целях реализации Закона Республики Казахстан от 5 мая 2017 года "О внесении изменений и дополнений в некоторые законодательные акты Республики Казахстан по вопросам транспорта"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269"/>
        <w:gridCol w:w="720"/>
        <w:gridCol w:w="1642"/>
        <w:gridCol w:w="970"/>
        <w:gridCol w:w="2148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ноября 2007 года № 434 "Об Архитектурном совете столицы при Президенте Республики Казахстан"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(город Астана)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Хорошун С.М.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иных мест, где осуществляется пропуск через Государственную границу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КНБ (по согласованию)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освобождения от прохождения пограничного, таможенного и иных видов контроля при пересечении Государственной границы в отношении железнодорожных транспортных средств, следующих безостановочно транзитом через Республику Казахстан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КНБ (по согласованию)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пограничного, таможенного и иных видов контроля при пассажирских перевозках железнодорожным транспортом, осуществляемых в пути следования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КНБ (по согласованию)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28 марта 2007 года № 70 "Об утверждении Правил предоставления услуг локомотивной тяги"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3 марта 2011 года № 110 "Об утверждении Правил технологического взаимодействия участников перевозочного процесса"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12 мая 2011 года № 275 "Об утверждении Правил эксплуатации подъездных путей"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19 мая 2011 года № 291 "Об утверждении Инструкции по движению поездов и маневровой работе на железнодорожном транспорте"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18 декабря 2014 года № 910 "Об утверждении Правил проведения профилактических работ по пожарной безопасности и ликвидации последствий пожаров на метрополитене"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МИР, МИО (города Астана, Павлодар, Алматы, Темиртау, Усть-Каменогорск)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23 января 2015 года № 49 "Об утверждении Правил государственной регистрации транспортных средств городского рельсового транспорта"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марта 2015 года № 334 "Об утверждении Правил безопасности на железнодорожном транспорте"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545 "Об утверждении Правил перевозок пассажиров, багажа, грузов, грузобагажа и почтовых отправлений"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28 января 2016 года № 90 "Об утверждении Правил проезда автотранспортных средств при осуществлении перевозок по территории Республики Казахстан"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образцов профессионального диплома, подтверждения профессионального диплома, Правил дипломирования моряков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водных бассейнов в зависимости от разряда районов плавания маломерных судов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содержания, технического обслуживания и ремонта городского рельсового транспорта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требований по охране судов и портовых средств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согласования примыкания вновь строящихся путей к существующим подъездным путям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пассажирских перевозок городским рельсовым транспортом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(города Астана, Павлодар, Алматы, Темиртау, Усть-Каменогорск)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Хорошун С.М., Турганов Д.Н., Тауфиков Р.Т., Цай В.М., Тумабаев К.М.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перевозок пассажиров городским рельсовым транспортом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(города Астана, Павлодар, Алматы, Темиртау, Усть-Каменогорск)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Хорошун С.М., Турганов Д. Н., Тауфиков Р.Т., Цай В.М., Ахтанов С.К.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