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8341" w14:textId="83d8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мая 2017 года "О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июня 2017 года № 80-р.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мая 2017 года "О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80-р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актов, принятие которых необходимо в целях реализации Закона Республики Казахстан от 10 мая 2017 года "О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7592"/>
        <w:gridCol w:w="1057"/>
        <w:gridCol w:w="1417"/>
        <w:gridCol w:w="784"/>
        <w:gridCol w:w="1004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и правового акта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нормативного правового и правового акта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ноября 2011 года № 1296 "Об утверждении Правил по организации поисково­спасательного обеспечения полетов на территории Республики Казахстан"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МО, МВД, КНБ (по согласованию)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мая 2011 года № 506 "Об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№ 1525 и о признании утратившими силу некоторых решений Правительства Республики Казахстан"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МО, МВД, КНБ (по согласованию), СГО (по согласованию)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ноября 2010 года № 1221 "Об утверждении Правил проведения конкурса на международные авиамаршруты и выдачи свидетельств на международные авиамаршруты для оказания услуг по перевозке пассажиров, багажа, грузов и почтовых отправлений"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22 апреля 2011 года № 436 дсп "Об утверждении Правил проведения контроля качества за соблюдением авиационной безопасности"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КНБ (по согласованию), МВД, СГО (по согласованию)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Программы авиационной безопасности гражданской авиации Республики Казахстан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МВД, КНБ (по согласованию), СГО (по согласованию), МО, МИД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метеорологического обеспечения гражданской авиации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оценки потребности в обслуживании воздушного движения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радиотехнического обеспечения полетов и авиационной электросвязи в гражданской авиации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6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услуг (работ) аэродромного и наземного обслуживания, входящих в состав аэропортовской деятельности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по инвестициям и развитию Республики Казахстан и Министра национальной экономики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7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196 "Об утверждении сертификационных требований к организациям по техническому обслуживанию и ремонту авиационной техники"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8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197 "Об утверждении Правил сертификации и выдачи сертификата организации по техническому обслуживанию и ремонту авиационной техники гражданской авиации"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9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 и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3 марта 2011 года № 112 "Об утверждении Правил признания сертификатов летной годности гражданских воздушных судов, выданных иностранным государством"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МВД МЗ, МФ, МНЭ, МЭ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государственной регистрации гражданских воздушных судов Республики Казахстан, прав на них, а также форм документов, удостоверяющих права на них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КНБ (по согласованию)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ноября 2015 года № 1083 "Об утверждении Программы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октября 2015 года № 1023 "Об утверждении Правил допуска к полетам эксплуатантов авиации общего назначения"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0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октября 2015 года № 1024 "Об утверждении Правил допуска эксплуатанта к авиационным работам"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1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2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производства полетов в государственной авиации Республики Казахстан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производства полетов в гражданской авиации Республики Казахстан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МО</w:t>
            </w:r>
          </w:p>
          <w:bookmarkEnd w:id="13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13 июня 2011 года № 362 "Об утверждении квалификационных требований, предъявляемых к лицам, которым выдается свидетельство авиационного персонала"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сентября 2013 года № 763 "Об утверждении Квалификационных требований, предъявляемые к физическим лицам, имеющим право определять уровень квалификации авиационного персонала"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6 февраля 2015 года № 115 "Об утверждении Правил сертификации и выдачи сертификата авиационного учебного центра гражданской авиации"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25 сентября 2013 года № 748 "Об утверждении Правил тестирования на определение уровня владения языком, используемом в радиотелефонной связи"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159 "Об утверждении Правил профессиональной подготовки авиационного персонала, непосредственно участвующего в обеспечении безопасности полетов"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352 "Об утверждении Правил допуска авиакомпаний к выполнению регулярных внутренних коммерческих воздушных перевозок"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4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250 "Об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15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10 ноября 2015 года № 1061 "Об утверждении Правил сертификации и выдачи сертификата эксплуатанта гражданских воздушных судов"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6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МЗ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аккредитации иностранных воздушных перевозчиков в Республике Казахстан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совместных приказов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по инвестициям и развитию Республики Казахстан и Министра здравоохранения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17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Актаева Л.М.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медицинского освидетельствования и осмотра в гражданской авиации Республики Казахстан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18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оценке тренажерных устройств имитации полета в гражданской авиации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назначения авиационных медицинских экспертов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медицинской помощи пассажирам в гражданской авиации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19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уровня квалификации авиационного персонала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сертификации и выдачи сертификата авиационного медицинского центра, а также сертификационных требований, предъявляемых к авиационным медицинским центрам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перевозки опасных грузов по воздуху на гражданских воздушных судах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наземного обслуживания в аэропортах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по инвестициям и развитию Республики Казахстан и Министра национальной экономики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20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Р.В., Жумангарин С.М.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отнесения должностных лиц уполномоченного Органа в сфере гражданской авиации и его территориального органа к категориям государственных авиационных инспекторов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АД ГС ПК (по согласованию)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допуска воздушных трасс к эксплуатации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аэронавигационной информацией в гражданской авиации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сертификации в сфере легкой и сверхлегкой авиации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21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поведения на борту воздушного судна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расследования авиационных происшествий и инцидентов в гражданской и экспериментальной авиации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ГП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 КНБ (по согласованию)</w:t>
            </w:r>
          </w:p>
          <w:bookmarkEnd w:id="22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18 мая 2011 года № 220 "Об утверждении Правил регистрации воздушных судов государственной авиации Республики Казахстан"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18 марта 2015 года № 145 "Об утверждении Правил расследования авиационных происшествий и инцидентов в государственной авиации Республики Казахстан"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MЗ - Министерство здравоохранения Республики Казахстан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МНР - Министерство по инвестициям и развитию Республики Казахстан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- Служба государственной охраны Республики Казахстан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экономию Республики Казахстан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