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012b" w14:textId="2c50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июля 2017 года № 91-р.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 нормативного правового акта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12 августа 2015 года № 67-р "О мерах по реализации Закона Республики Казахстан от 2 августа 2015 года "О внесении изменений и дополнений в некоторые законодательные акты Республики Казахстан по вопросам пенсионного обеспечения" следующие изменения и дополнения: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Закона Республики Казахстан от 2 августа 2015 года "О внесении изменений и дополнений в некоторые законодательные акты Республики Казахстан по вопросам пенсионного обеспечения", утвержденном указанным распоряжением: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4, 5, 12, 13, 15, 17, 19, 24 и 25,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5914"/>
        <w:gridCol w:w="1037"/>
        <w:gridCol w:w="1613"/>
        <w:gridCol w:w="1820"/>
        <w:gridCol w:w="881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сроков исчисления (начисления) и перечисления обязательных пенсионных взносов работодателя в единый накопительный пенсионный фонд и взыскания по ним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  <w:bookmarkEnd w:id="8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размера и осуществления пенсионных выплат за счет обязательных пенсионных взносов работодателя из единого накопительного пенсионного фонда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НБ (по согласованию)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обязательных пенсионных взносов работодателя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  <w:bookmarkEnd w:id="9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баз данных физических лиц, за которых перечислены обязательные пенсионные взносы, обязательные пенсионные взносы работодателя, обязательные профессиональные пенсионные взносы, и единого списка получателей пенсионных выплат из единого накопительного пенсионного фонда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МИК, НБ (по согласованию)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Министра финансов Республики Казахстан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Министра национальной экономики Республики Казахстан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 Е.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председателя Комитета по статистике Министерства национальной экономики Республики Казахстан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 Е.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учета и формирования условных пенсионных обязательств, формирования и использования резервных фондов, методики расчета и структуры резервных фондов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параметров, используемых для расчета размера пенсионных выплат за счет обязательных пенсионных взносов работодателя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 - Министерство труда и социальной защиты населения Республики Казахстан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 - Министерство информации и коммуникаций Республики Казахстан".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2017 года № 91-р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актов, принятие которых необходимо в целях реализации Закона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9175"/>
        <w:gridCol w:w="328"/>
        <w:gridCol w:w="731"/>
        <w:gridCol w:w="825"/>
        <w:gridCol w:w="914"/>
      </w:tblGrid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органы, ответственные за исполнение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актов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НБ (по согласованию)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приказы Министра здравоохранения и социального развития Республики Казахстан от 14 апреля 2015 года № 223 "Об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выплат, государственных базовых социальных пособий по инвалидности, по случаю потери кормильца и по возрасту, государственных специальных пособий из уполномоченной организации", от 3 мая 2015 года № 319 "О некоторых мерах по реализации Закона Республики Казахстан "О государственных пособиях семьям, имеющим детей"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МИК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базы данных вкладчиков (получателей) по обязательным пенсионным взносам, обязательным профессиональным пенсионным взносами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 и Правил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МИК, НБ (по согласованию)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 - Министерство информации и коммуникаций Республики Казахстан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