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7f0b" w14:textId="8fa7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июля 2017 года "О внесении изменений и дополнений в некоторые законодательные акты Республики Казахстан по вопросам дорожного движения"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июля 2017 года № 92-р.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2017 года "О внесении изменений и дополнений в некоторые законодательные акты Республики Казахстан по вопросам дорожного движения"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в Правительство Республики Казахстан проект нормативного правового 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2017 года № 92-р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нормативных правовых актов, принятие которых необходимо в целях реализации Закона Республики Казахстан от 3 июля 2017 года "О внесении изменений и дополнений в некоторые законодательные акты Республики Казахстан по вопросам дорожного движения"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7567"/>
        <w:gridCol w:w="310"/>
        <w:gridCol w:w="2533"/>
        <w:gridCol w:w="782"/>
        <w:gridCol w:w="798"/>
      </w:tblGrid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постановления Правительства Республики Казахстан от 22 июня 2005 года № 607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 Министерства внутренних дел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13 ноября 2014 года № 1196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Е.З.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 Е.З.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эксплуатации транспортных средств органов, осуществляющих оперативно-розыскную деятельность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МВД, СГО (по согласованию), СВР "Сырбар" (по согласованию), АДГСиПК, (по согласованию), МФ, МО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СГО - Служба государственной охраны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СВР "Сырбар" - Служба внешней разведки Республики Казахстан "Сырбар"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АДГСиПК - Агентство Республики Казахстан по делам государственной службы и противодействию коррупции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