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7ece" w14:textId="8137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15 июня 2017 года "О внесении изменений и дополнений в некоторые законодательные акты Республики Казахстан по вопросам растительного и животного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августа 2017 года № 105-р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июня 2017 года "О внесении изменений и дополнений в некоторые законодательные акты Республики Казахстан по вопросам растительного и животного мира"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 № 105-р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15 июня 2017 года "О внесении изменений и дополнений в некоторые законодательные акты Республики Казахстан по вопросам растительного и животного мира"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816"/>
        <w:gridCol w:w="291"/>
        <w:gridCol w:w="291"/>
        <w:gridCol w:w="291"/>
        <w:gridCol w:w="1233"/>
        <w:gridCol w:w="1210"/>
        <w:gridCol w:w="481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особо охраняемых природных территорий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УДП (по согласованию)</w:t>
            </w:r>
          </w:p>
          <w:bookmarkEnd w:id="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внесений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ноября 2006 года № 1063 "Об утверждении Правил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парков, предоставленных в пользование для осуществления туристской и рекреационной 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МЭ, МКС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дополнения в некоторые приказы Министерства сельского хозяйства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разрешений на ввоз в Республику Казахстан и вывоз за ее пределы объектов растительного мира, их частей и дериватов, в том числе видов растений, отнесенных к категории редких и находящихся под угрозой исчезновения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перевода земель других категорий в земли лесного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актов должностных лиц государственной лесной инспекции Республики Казахстан и государственной лесной охраны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символики (эмблема и флаг) лесного учреждения, находящегося в его ведомственном подчинении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отнесения особо охраняемых природных территорий к биосферным резерватам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 координационном совете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любительского (спортивного) рыболовства, мелиоративного лова, научно- 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лица, и выдачи разрешения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мелиоративного лова на водоемах Коргалжынского государственного природного заповедника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исчисления размера компенсации вреда, наносимого и нанесенного рыбным ресурсам и другим водным животным, в том числе и неизбежного, в результате хозяйственной деятельности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ихтиологического наблюдения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нормативов промыслового усилия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оснащенности материально- техническими средствами территориальных подразделений ведомства, местных исполнительных органов, осуществляющих деятельность в области охраны, воспроизводства и использования животного мира, и специализированных организаций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рыбоводства на рыбохозяйственных водоемах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отходов, потерь и расходов сырья при переработке продукции осетровых видов рыб субъектом государственной монополии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регулирования численности животных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содержания животных в неволе и (или) полувольных условиях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животных, кроме редких и находящихся под угрозой исчезновения, в целях предотвращения эпизоотии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28 мая 2015 года № 18-1/483 "Об утверждении перечня особо охраняемых природных территорий республиканского значения"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УДП - Управление Делами Президента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