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11a0" w14:textId="a021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международному гуманитарному праву и международным договорам по правам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2017 года № 110-р. Утратило силу распоряжением Премьер-Министра Республики Казахстан от 26 января 2018 года № 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международных правовых обязательств, принятых в рамках международных договоров в области международного гуманитарного права и международных договоров по правам человека, участницей которых является Республика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международному гуманитарному праву и международным договорам по правам человека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 № 110-р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международному гуманитарному праву и международным договорам по правам человека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международному гуманитарному праву и международным договорам по правам человека (далее - Комиссия) является консультативно-совещательным органом при Правительстве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вопросам международного гуманитарного права и международных договоров по правам человека.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иностранных дел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одного раза в полугодие.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выработка предложений по вопросам: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международно-правовых обязательств Республики Казахстан в области международного гуманитарного права и международных договоров по правам человека;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совершенствования национального законодательства в соответствии с нормами международного гуманитарного права и международных договоров по правам человека, участницей которых является Республика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взаимодействия Республики Казахстан с правозащитными механизмами системы ООН, в том числе Советом по правам человека, управлением Верховного комиссара по правам человека, универсальным периодическим обзором, договорными органами, специальными процедурами;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координации реализации Республикой Казахстан рекомендаций универсального периодического обзора, договорных органов и специальных процедур ООН, включая утверждение планов мероприятий по реализации рекомендаций специальных процедур ООН.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Комиссии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1999 года № 247 "Об утверждении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групп".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2017 года № 110-р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международному гуманитарному праву и международным договорам по правам человека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Казахстан, председатель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Казахстан, заместитель председателя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многостороннего сотрудничества Министерства иностранных дел Республики Казахстан, секретарь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делам религий и гражданского общества Республики Казахстан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центра по правам человека заместитель руководителя Департамента обеспечения деятельности судов при Верховном Суде Республики Казахстан (аппарата Верховного Суда Республики Казахстан) (по согласованию)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правам человека при Президенте Республики Казахстан (по согласованию)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консультант секретариата Национальной комиссии по делам женщин и семейно-демографической политике при Президенте Республики Казахстан (по согласованию)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стратегических разработок и международных программ Агентства Республики Казахстан по делам государственной службы и противодействию коррупции (по согласованию)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Комитета национальной безопасности Республики Казахстан (по согласованию)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международного сотрудничества Генеральной прокуратуры Республики Казахстан (по согласованию)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по особым поручениям Министерства иностранных дел Республики Казахстан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Министра иностранных дел Республики Казахстан.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