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a7db" w14:textId="f70a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консультативно-совещательных органов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августа 2017 года № 114-р.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 Конституционного закона Республики Казахстан "О Правительстве Республики Казахстан: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следующие консультативно-совещательные органы при Правительстве Республики Казахстан: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Межведомственную комиссию Республики Казахстан по вопросам внешнеторговой политики и участия в международных экономических организациях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Республики Казахстан по вопросам внешнеторговой политики и участия в международных экономических организациях.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июля 2016 года № 60-р "О создании Комиссии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организациями" следующие изменения: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организациями, утвержденном указанным распоряжением: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национальной экономики Республики Казахстан, председателем;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председатель" исключить;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Хозяйственного управления Парламента Республики Казахстан (по согласованию)"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Управления материально-технического обеспечения (по согласованию)".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114-р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развития Астанинской и Алматинской агломераций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114-р</w:t>
            </w:r>
          </w:p>
        </w:tc>
      </w:tr>
    </w:tbl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 развития Астанинской и Алматинской агломераций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114-р</w:t>
            </w:r>
          </w:p>
        </w:tc>
      </w:tr>
    </w:tbl>
    <w:bookmarkStart w:name="z7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Республики Казахстан по вопросам внешнеторговой политики и участия в международных экономических организациях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11.04.2019 </w:t>
      </w:r>
      <w:r>
        <w:rPr>
          <w:rFonts w:ascii="Times New Roman"/>
          <w:b w:val="false"/>
          <w:i w:val="false"/>
          <w:color w:val="ff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06.12.2019 </w:t>
      </w:r>
      <w:r>
        <w:rPr>
          <w:rFonts w:ascii="Times New Roman"/>
          <w:b w:val="false"/>
          <w:i w:val="false"/>
          <w:color w:val="ff0000"/>
          <w:sz w:val="28"/>
        </w:rPr>
        <w:t>№ 222-р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Правительства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Казахстан;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Казахстан, заместитель председателя;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Министерства торговли и интеграции Республики Казахстан, секретарь;</w:t>
      </w:r>
    </w:p>
    <w:bookmarkStart w:name="z1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защите и развитию конкуренции Республики Казахстан (по согласованию);</w:t>
      </w:r>
    </w:p>
    <w:bookmarkEnd w:id="20"/>
    <w:bookmarkStart w:name="z1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согласованию);</w:t>
      </w:r>
    </w:p>
    <w:bookmarkEnd w:id="21"/>
    <w:bookmarkStart w:name="z1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Заместитель Министра иностранных дел Республики Казахстан;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Казахстан;</w:t>
      </w:r>
    </w:p>
    <w:bookmarkEnd w:id="23"/>
    <w:bookmarkStart w:name="z1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Казахстан;</w:t>
      </w:r>
    </w:p>
    <w:bookmarkEnd w:id="25"/>
    <w:bookmarkStart w:name="z1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26"/>
    <w:bookmarkStart w:name="z1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Казахстан;</w:t>
      </w:r>
    </w:p>
    <w:bookmarkEnd w:id="29"/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114-р</w:t>
            </w:r>
          </w:p>
        </w:tc>
      </w:tr>
    </w:tbl>
    <w:bookmarkStart w:name="z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Межведомственной комиссии Республики Казахстан по вопросам внешнеторговой политики и участия в международных экономических организациях</w:t>
      </w:r>
    </w:p>
    <w:bookmarkEnd w:id="32"/>
    <w:bookmarkStart w:name="z8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Республики Казахстан по вопросам внешнеторговой политики и участия в международных экономических организациях (далее - Комиссия) является консультативно-совещательным органом при Правительстве Республики Казахстан.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а также иными нормативными правовыми актами, международными договорами Республики Казахстан и настоящим Положением.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торговли и интеграции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распоряжения Премьер-Министра РК от 06.12.2019 </w:t>
      </w:r>
      <w:r>
        <w:rPr>
          <w:rFonts w:ascii="Times New Roman"/>
          <w:b w:val="false"/>
          <w:i w:val="false"/>
          <w:color w:val="000000"/>
          <w:sz w:val="28"/>
        </w:rPr>
        <w:t>№ 222-р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распоряжения Премьер-Министра РК от 11.04.2019 </w:t>
      </w:r>
      <w:r>
        <w:rPr>
          <w:rFonts w:ascii="Times New Roman"/>
          <w:b w:val="false"/>
          <w:i w:val="false"/>
          <w:color w:val="00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Комиссии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выработка предложений по вопросам внешнеторговой политики Республики Казахстан, включая применение инструментов регулирования внешней торговли, участия в международных экономических организациях, заключения международных договоров, регулирования вопросов торговли с третьими странами, в том числе:</w:t>
      </w:r>
    </w:p>
    <w:bookmarkEnd w:id="39"/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применению мер таможенно-тарифного и нетарифного регулирования;</w:t>
      </w:r>
    </w:p>
    <w:bookmarkEnd w:id="40"/>
    <w:bookmarkStart w:name="z1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предложений о целесообразности применения специальных защитных, антидемпинговых, компенсационных мер, включая временные;</w:t>
      </w:r>
    </w:p>
    <w:bookmarkEnd w:id="41"/>
    <w:bookmarkStart w:name="z1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применению ответных мер, а также мер, применяемых в рамках участия в международных санкциях;</w:t>
      </w:r>
    </w:p>
    <w:bookmarkEnd w:id="42"/>
    <w:bookmarkStart w:name="z1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к переговорной позиции Республики Казахстан по вопросам внешней торговли в рамках членства во Всемирной торговой организации и Евразийском экономическом союзе;</w:t>
      </w:r>
    </w:p>
    <w:bookmarkEnd w:id="43"/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предложений по реализации Соглашения Всемирной торговой организации по упрощению процедур торговли.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распоряжения Премьер-Министра РК от 11.04.2019 </w:t>
      </w:r>
      <w:r>
        <w:rPr>
          <w:rFonts w:ascii="Times New Roman"/>
          <w:b w:val="false"/>
          <w:i w:val="false"/>
          <w:color w:val="00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Комиссии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114-р</w:t>
            </w:r>
          </w:p>
        </w:tc>
      </w:tr>
    </w:tbl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региональной политики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114-р</w:t>
            </w:r>
          </w:p>
        </w:tc>
      </w:tr>
    </w:tbl>
    <w:bookmarkStart w:name="z10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региональной политики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