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95f6" w14:textId="36d9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Национальной комиссии Республики Казахстан по делам ЮНЕСКО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2017 года № 123-р. Утратило силу распоряжением Премьер-Министра Республики Казахстан от 26 января 2018 года № 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26.01.2018 </w:t>
      </w:r>
      <w:r>
        <w:rPr>
          <w:rFonts w:ascii="Times New Roman"/>
          <w:b w:val="false"/>
          <w:i w:val="false"/>
          <w:color w:val="ff0000"/>
          <w:sz w:val="28"/>
        </w:rPr>
        <w:t>№ 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международного сотрудничества в сферах образования, науки, культуры и коммуникаций: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Национальную комиссию Республики Казахстан по делам ЮНЕСКО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123-р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Национальной комиссии Республики Казахстан по делам ЮНЕСКО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Казахстан,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представитель Республики Казахстан при ЮНЕСКО, Чрезвычайный и Полномочный Посол Республики Казахстан во Французской Республике, заместитель председателя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Республики Казахстан в Исполнительном совете ИСЕСКО, Чрезвычайный и Полномочный Посол Республики Казахстан в Арабской Республике Египет, заместитель председателя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многостороннего сотрудничества Министерства иностранных дел Республики Казахстан, генеральный секретарь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коммуникаций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Национальной академии наук Республики Казахстан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"Институт археологии имени А.Х. Маргулана" Министерства образования и науки Республики Казахстан (по согласованию)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"Институт востоковедения имени Р.Б. Сулейменова" Комитета науки Министерства образования и науки Республики Казахстан (по согласованию)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"Институт истории и этнологии имени Ч.Ч. Валиханова" Комитета науки Министерства образования и науки Республики Казахстан (по согласованию)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 с ограниченной ответственностью "Институт географии"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предприятия на праве хозяйственного ведения "Казахский национальный университет имени Аль-Фараби" Министерства образования и науки Республики Казахстан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предприятия на праве хозяйственного ведения "Евразийский национальный университет имени Л.Н. Гумилева" Министерства образования и науки Республики Казахстан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предприятия на праве хозяйственного ведения "Казахский национальный педагогический университет имени Абая" Министерства образования и науки Республики Казахстан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учреждения "Казахский национальный университет искусств" Министерства культуры и спорта Республики Казахстан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республиканского государственного учреждения "Казахская национальная академия искусств имени Т.К. Жургенова" Министерства культуры и спорта Республики Казахстан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учреждения "Национальная библиотека Республики Казахстан" Министерства культуры и спорта Республики Казахстан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государственного учреждения "Национальная академическая библиотека Республики Казахстан в городе Астане" Министерства культуры и спорта Республики Казахстан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"Национальный музей Республики Казахстан" Министерства культуры и спорта Республики Казахстан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почетный председатель Национального комитета по охране нематериального культурного наследия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общественного объединения "Казахстанская национальная федерация клубов ЮНЕСКО"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Международной тюркской академии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Фонда "Культура"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кафедрой ЮНЕСКО "Наука и духовность" при Институте востоковедения имени Р.Б. Сулейменова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комитета по Всемирному наследию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комитета по Всемирному наследию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комитета по охране нематериального культурного наследия (по согласованию)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координатор ассоциированных школ ЮНЕСКО в Республике Казахстан (по согласованию)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почетный председатель Национального комитета по международной гидрологической программе ЮНЕСКО в Республике Казахстан (по согласованию)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Казахстанского национального комитета программы ЮНЕСКО "Человек и Биосфера" (по согласованию)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товарищества с ограниченной ответственностью "Казахский научно-исследовательский институт культуры" Министерства культуры и спорта Республики Казахстан (по согласованию)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республиканского государственного предприятия "Казреставрация" Министерства культуры и спорта Республики Казахстан (по согласованию)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123-р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Национальной комиссии Республики Казахстан по делам ЮНЕСКО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комиссия Республики Казахстан по делам ЮНЕСКО (далее - Комиссия) является консультативно-совещательным органом при Правительстве Республики Казахстан, осуществляющим участие государственных органов, учреждений и общественных организаций, действующих в сфере образования, науки, культуры и коммуникаций, в международных и региональных программах ЮНЕСКО, а также поддерживающим связь с Секретариатом ЮНЕСКО и органами ЮНЕСКО.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Уставом ЮНЕСКО и Уставом национальных комиссий по делам ЮНЕСКО, настоящим Положением, международными договорами, участником которых является Республика Казахстан, и иными нормативными правовыми актами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Комиссии является Министерство иностранных дел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Комиссии проводятся по мере необходимости, но не реже одного раза в полугодие.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 Комиссии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выработка предложений по вопросам: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международного гуманитарного сотрудничества в областях компетенции ЮНЕСКО, а также содействия духовному согласию и консолидации людей посредством участия в деятельности ЮНЕСКО, направленной на взаимное понимание народов, совершенствование программ образования, развитие и распространение многообразия культур, сохранение и приумножение культурного наследия, традиционных навыков и знаний, содействие свободе информации;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сотрудничества с государственными органами, общественными организациями, учреждениями и отдельными гражданами по вопросам, относящимся к компетенции ЮНЕСКО;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участия государственных органов, учреждений и общественных организаций в подготовке и осуществлении программ ЮНЕСКО путем обеспечения требуемой интеллектуальной, научной, административной и творческой поддержки;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распространения информации о целях, программах и деятельности ЮНЕСКО;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участия в подготовке и реализации программ в сферах образования, науки, культуры и коммуникаций, осуществляемых в сотрудничестве или при поддержке международных организаций;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осуществления подбора кандидатов для работы в ЮНЕСКО на временной или постоянной основе;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обеспечения постоянного взаимодействия между государственными и общественными организациями Республики Казахстан, Секретариатом ЮНЕСКО и его органами, а также участия в регулярных консультациях и совещаниях ЮНЕСКО, предусмотренных для национальных комиссий;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осуществления через Постоянное представительство Республики Казахстан при ЮНЕСКО сотрудничества с представительствами других государств-членов и межправительственными органами, комитетами и комиссиями ЮНЕСКО, а также обеспечения участия Правительства Республики Казахстан в деятельности руководящих органов ЮНЕСКО;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развития инициатив и программ ЮНЕСКО и привлечения соответствующих государственных и общественных организаций к участию в приоритетных программах сотрудничества;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сотрудничества с ЮНЕСКО на национальном уровне и осуществления оценки хода программ ЮНЕСКО в Казахстане, обеспечения подготовки отчетов, статистических вопросников и иной информации по запросу Секретариата ЮНЕСКО;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реализации программ и проектов ЮНЕСКО, осуществляемых различными казахстанскими учреждениями, а также участия Республики Казахстан в региональных и международных программах ЮНЕСКО;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распространения информации о решениях руководящих органов ЮНЕСКО, а также важных международных форумов и совещаний;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сотрудничества с Исламской организацией по вопросам образования, науки и культуры (ИСЕСКО), являющейся учреждением Организации исламского сотрудничества, членом которой является Республика Казахстан.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Организации и порядок работы Комиссии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