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dd4e" w14:textId="e26dd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распоряжения Премьер-Министра Республики Казахстан от 10 февраля 2017 года № 16-р "Об Организационном комитете по подготовке и проведению значимых мероприятий и визитов в рамках Международной специализированной выставки ЭКСПО-2017"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ноября 2017 года № 151-р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10 февраля 2017 года № 16-р "Об Организационном комитете по подготовке и проведению значимых мероприятий и визитов в рамках Международной специализированной выставки ЭКСПО-2017".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