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273b" w14:textId="b9a2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распоряжения Премьер-Министра Республики Казахстан от 16 февраля 2017 года № 22-р "Об образовании Комиссии по обеспечению председательства Республики Казахстан в Шанхайской организации сотрудничества"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ноября 2017 года № 152-р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февраля 2017 года № 22-р "Об образовании Комиссии по обеспечению председательства Республики Казахстан в Шанхайской организации сотрудничества".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