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be17" w14:textId="bf6b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ноября 2017 года "О внесении изменений и дополнений в некоторые законодательные акты Республики Казахстан по вопросам совершенствования бюджетного законодательства" и внесении изменения в распоряжение Премьер-Министра Республики Казахстан от 31 августа 2017 года № 122-р "О мерах по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января 2018 года № 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внесении изменений и дополнений в некоторые законодательные акты Республики Казахстан по вопросам совершенствования бюджетного законодательства"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распоряжение Премьер-Министра Республики Казахстан от 31 августа 2017 года № 122-р "О мерах по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правовых актов, принятие которых необходимо в целях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Ответственным государственным органам: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правовые акты и проинформировать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о принятых мерах.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2-р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ноября 2017 года "О внесении изменений и дополнений в некоторые законодательные акты Республики Казахстан по вопросам совершенствования бюджетного законодательства"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615"/>
        <w:gridCol w:w="730"/>
        <w:gridCol w:w="641"/>
        <w:gridCol w:w="1280"/>
        <w:gridCol w:w="1306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мониторинга и контроля за внешними и внутренними займами квазигосударственного сектора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отчетности по государственным внешним займам и софинансированию из республиканского бюджета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расходов на служебные командировки за счет бюджетных средств, в том числе в иностранные государства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дополнения в некоторые решения Правительства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решения Правительства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постановление Правительства Республики Казахстан от 16 июня 2016 года № 353 "Некоторые вопросы Министерства информации и коммуникаций Республики Казахстан"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постановление Правительства Республики Казахстан от 24 августа 2017 года № 502 "Об утверждении Правил разработки проекта республиканского бюджета"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Комиссии по концессионным проектам особой значимости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и представления гражданского бюджета на стадиях бюджетного планирования и исполнения бюджетов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планирования и реализации институциональных проектов, реализуемых за счет привлечения государственных займов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лимитов расходов администраторов бюджетных программ, лимитов на новые инициативы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прогнозной консолидированной финансовой отчетности администратора бюджетных программ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прогнозной консолидированной финансовой отчетности по республиканскому бюджету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2019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прогнозной консолидированной финансовой отчетности по областному бюджету, бюджету города республиканского значения, столицы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национальной экономики Республики Казахстан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дополнения в приказ Министра финансов Республики Казахстан от 31 октября 2014 года № 470 "Об утверждении Правил разработки проектов местных бюджетов"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приказ Министра финансов Республики Казахстан от 31 октября 2014 года № 470 "Об утверждении Правил разработки проектов местных бюджетов"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11 ноября 2014 года № 76 "Об утверждении Правил представления заявок на привлечение связанных грантов"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финансов Республики Казахстан от 24 ноября 2014 года № 511 "Об утверждении Правил составления и представления бюджетной заявки"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Ш.Б.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национальной экономики Республики Казахстан от 11 декабря 2014 года № 139 "Об утверждении методики расчетов трансфертов общего характера"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22 декабря 2014 года № 157 "О некоторых вопросах планирования и реализации концессионных проектов"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экономикиРеспублики Казахстан от 30 декабря 2014 года № 195 "Об утверждении Правил разработки и утверждения (переутверждения) бюджетных программ (подпрограмм) и требований к их содержанию"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национальной экономики Республики Казахстан от 8 января 2015 года № 9 "Об утверждении Правил и сроков разработки прогноза социально- экономического развития"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исполняющего обязанности Министра национальной экономики Республики Казахстан от 21 января 2015 года №34 "Об утверждении Методики прогнозирования поступлений бюджета"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30 марта 2015 года № 236 "Об утверждении Правил разработки и выполнения государственного задания"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финансов Республики Казахстан от 31 марта 2015 года № 247 "Об утверждении Правил рассмотрения и отбора бюджетных инвестиций, направленных на реализацию особо важных и требующих оперативной реализации задач, имеющих положительные предложения Республиканской бюджетной комисии"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30 ноября 2016 года № 629 "Об утверждении Инструкции по проведению бюджетного мониторинга"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МИК - Министерство информации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