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e173" w14:textId="437e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декабря 2017 года "О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января 2018 года № 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Закона Республики Казахстан от 21 декабря 2017 года "О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Правительства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2018 года № 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Закона Республики Казахстан от 21 декабря 2017 года "О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235"/>
        <w:gridCol w:w="241"/>
        <w:gridCol w:w="2383"/>
        <w:gridCol w:w="641"/>
        <w:gridCol w:w="42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качество, своевременность разработки и принятие правовых актов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дополнения в постановления Правительства Республики Казахстан от 21 ноября 2014 года № 1218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21 ноября 2014 года № 1219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принятия, хранения, реализации и обращения залога в доход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согласованию, созыв), ВС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 Е.А.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о ведении уголовного судопроизводства в электронном формате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ГП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согласованию, созыв), ВС (по согласованию), КНБ (по согласованию), АДГСГЖ (по согласованию), СГО (по согласованию), СВР "Сырбар" (по согласованию), МВД, МФ, МО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 и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"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КНБ (по согласованию), АДГСПК (по согласованию), СГО (по согласованию), МФ, ВС (по согласованию), 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 Е.А.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совместный приказ "Об утверждении Инструкции по организации проведения специальных оперативно-розыскных мероприятий".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"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ГП (по согласованию), КНБ (по согласованию), АДГСПК (по согласованию),, МФ, СГО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Ж.К.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совместный приказ "Об утверждении Инструкции по организации проведения негласных внедрения и (или) имитации преступной деятельности штатных сотрудников, штатных негласных сотрудников, конфиденциальных помощников органами, осуществляющим и оперативно-розыскную деятельность"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"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ГП (по согласованию), КНБ (по согласованию), АДГСПК (по согласованию), МФ, СГО (по согласованию), СВР "Сырбар" (по согласованию), МО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Р.Т.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 июня 2002 года№ 385 "Об утверждении Правил внутреннего распорядка изоляторов временного содержания органов внутренних дел"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национальной безопасности Республики Казахстан от 10 июня 2014 года № 182 "Об утверждении Правил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19 сентября 2014 года№ 89"Об утверждении Правил приема и регистрации заявления, сообщения или рапорта об уголовных правонарушениях, а также ведения Единого реестра досудебных расследований"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 Е.А.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16 марта 2015 года № 220 "О мерах по совершенствованию деятельности подразделений следствия, дознания и военно-следственных подразделений органов внутренних дел Республики Казахстан"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Р.Т.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30 июня 2017 года № 68 "Об утверждении Правил ведения и использования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 Е.А.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29 декабря 2014 года № 163 "Об утверждении Инструкции по организации надзора процессуальным прокурором"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 Е.А.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 —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СГО - Служба государственной охраны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АДГСПК — Агентство Республики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СВР "Сырбар" - Служба внешней разведки Республики Казахстан "Сырбар"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 —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— Министерство финансов 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