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f4ac" w14:textId="2f2f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10 января 2018 года "О Фонде компенсации потерпевшим"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января 2018 года № 12-р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января 2018 года "О Фонде компенсации потерпевшим"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Республики Казахстан принять соответствующие ведомственные правовые акты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проинформировать Правительство Республики Казахстан о принятых мерах.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2018 года № 12-р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правовых актов, принятие которых необходимо в целях реализации Закона Республики Казахстан от 10 января 2018 года "О Фонде компенсации потерпевшим"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106"/>
        <w:gridCol w:w="290"/>
        <w:gridCol w:w="5007"/>
        <w:gridCol w:w="2101"/>
        <w:gridCol w:w="214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акта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принятие правовых актов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возврата необоснованно выплаченной компенсации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"/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согласованию, созыв), КНБ (по согласованию), АДГСПК (по согласованию), МВД, МО, МФ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2018 года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централизованного реестра получателей компенсации и порядка его представления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2018 года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АДГСПК - Агентство Республики Казахстан по делам государственной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МФ - Министерство финансов Республики Казахстан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