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e429" w14:textId="eafe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28 декабря 2017 года "О внесении изменений и дополнений в некоторые законодательные акты Республики Казахстан по вопросам информации и коммуникаций"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февраля 2018 года № 15-р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Закона Республики Казахстан от 28 декабря 2017 года "О внесении изменений и дополнений в некоторые законодательные акты Республики Казахстан по вопросам информации и коммуникаций"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2018 года № 15-р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правовых актов, принятие которых необходимо в целях реализации Закона Республики Казахстан от 28 декабря 2017 года "О внесении изменений и дополнений в некоторые законодательные акты Республики Казахстан по вопросам информации и коммуникаций"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7433"/>
        <w:gridCol w:w="1850"/>
        <w:gridCol w:w="536"/>
        <w:gridCol w:w="906"/>
        <w:gridCol w:w="1011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своевремеиность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апреля 1996 года № 2922 "Об утверждении Положения о Комитете национальной безопасности Республики Казахстан"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6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Ергожин Д.Е.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А.Н.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Национального института развития в сфере обеспечения информационной безопасности и электронной промышленности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Национального антикризисного плана реагирования на инциденты информационной безопасности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государственной радиочастотной службы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марта 2010 года № 246 "Об утверждении Правил осуществления операторами связи сбора и хранения служебной информации об абонентах"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мая 2016 года № 298 "Об утверждении Правил проведения аттестации информационной системы, информационнокоммуникационной платформы "электронного правительства", интернет - ресурса государственного органа на соответствие требованиям информационной безопасности"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июня 2016 года № 353 "Некоторые вопросы Министерства информации и коммуникаций Республики Казахстан"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2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Ажибаев А.Г.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8 сентября 2016 года № 529 "Об утверждении Правил и критериев отнесения объектов информационно-коммуникационной инфраструктуры к критически важным объектам информационнокоммуникационной инфраструктуры"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2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ноября 2016 года № 704 "Некоторые вопросы Министерства оборонной и аэрокосмической промышленности Республики Казахстан"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2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2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об уполномоченном лице (подразделении) по взаимодействию со средствами массовой информации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Ажибаев А.Г.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взаимодействия уполномоченного лица (подразделения) по взаимодействию со средствами массовой информации с уполномоченным органом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Ажибаев А.Г.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официальных сообщений средствам массовой информации при нарушении условий жизнедеятельности населения на определенной территории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3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Ажибаев А.Г.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по развитию архитектуры "электронного правительства"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  <w:bookmarkEnd w:id="31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3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перехода на цифровое эфирное телерадиовещание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3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Ажибаев А.Г.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аудита информационных систем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  <w:bookmarkEnd w:id="34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3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и технических требований к внешнему шлюзу "электронного правительства"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3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расчета стоимости информационнокоммуникационных услуг для государственных органов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37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3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типовой архитектуры "электронного акимата"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  <w:bookmarkEnd w:id="39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4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интеграции объектов информатизации "электронного правительства"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4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создания и обеспечения функционирования единой национальной резервной платформы хранения электронных информационных ресурсов, периодичности резервного копирования электронных информационных ресурсов критически важных объектов информационно- коммуникационной инфраструктуры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оборонной и аэрокосмической промышленности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4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оборонной и аэрокосмической промышленности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43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4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мониторинга выполнения единых требований в области информационно-коммуникационных технологий и обеспечения информационной безопасности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оборонной и аэрокосмической промышленности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4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проведения аттестационного обследования информационной системы, информационно-коммуникационной платформы "электронного правительства", интернет- ресурса государственного органа на соответствие требованиям информационной безопасности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оборонной и аэрокосмической промышленности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4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регистрации, пользования и распределения доменных имен в пространстве казахстанского сегмента интернета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оборонной и аэрокосмической промышленности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4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профилей защиты и методики разработки профилей защиты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оборонной и аэрокосмической промышленности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4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Д-В.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обмена информацией, необходимой для обеспечения информационной безопасности между оперативными центрами обеспечения информационной безопасности и Национальным координационным центром информационной безопасности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оборонной и аэрокосмической промышленности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4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администратора и регистратуры доменных имен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оборонной и аэрокосмической промышленности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5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передачи резервных копий электронных информационных ресурсов на единую платформу резервного хранения электронных информационных ресурсов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оборонной и аэрокосмической промышленности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5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и Правил проведения испытаний сервисного программного продукта, информационно - коммуникационной платформы "электронного правительства", интернет- ресурса государственного органа и информационной системы на соответствие требованиям информационной безопасности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оборонной и аэрокосмической промышленности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5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ведения реестра доверенной продукции электронной промышленности и программного обеспечения, а также критериев включения продукции электронной промышленности и программного обеспечения в реестр доверенной продукции электронной промышленности и программного обеспечения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оборонной и аэрокосмической промышленности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5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Д.В.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 и применения сертификата безопасности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Комитета национальной безопасности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54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5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Ергожин Д.Е.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удостоверяющего центра информационной безопасности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Комитета национальной безопасности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56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5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Ергожин Д.Е.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системы централизованного управления сетями телекоммуникаций Республики Казахстан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Комитета национальной безопасности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58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5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Ергожин Д.Е.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присоединения сетей операторов междугородной и международной связи к точке обмена интернет- трафиком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Комитета национальной безопасности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60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6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Ергожин Д.Е.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сроков представления банками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  <w:bookmarkEnd w:id="62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6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обеспечению информационной безопасности банков и организаций, осуществляющих отдельные виды банковских операций, Правил и сроков представления информациии об инцидентах информационной безопасности, включая сведения о нарушениях, сбоях в информационных системах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64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6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электронного архива обязательных бесплатных экземпляров периодических печатных изданий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6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Ажибаев А.Г.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Реcпублики Казахстан от 23 февраля 2015 года № 149 "Об утверждении Правил подтверждения подлинности иностранной электронной цифровой подписи доверенной третьей стороной Республики Казахстан"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6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20 июля 2017 года № 264 "Об утверждении Правил регистрации абонентских устройств подвижной сети"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6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информации Республики Казахстан от 29 июня 2012 года № 89/1 "Об утверждении Правил оказания услуг операторами телерадиовещания"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6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Ажибаев А.Г.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28 января 2016 года № 127 "Об утверждении Правил составления и рассмотрения технических заданий на создание или развитие информационных систем государственных органов"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  <w:bookmarkEnd w:id="70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7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24 октября 2017 года № 379 и Председателя Агентства Республики Казахстан по делам государственной службы и противодействию коррупции от 24 октября 2017 года № 232 "Об утверждении Методики оценки эффективности организационного развития государственных органов"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информации и коммуникаций Республики Казахстан и Председателя Агентства Республики Казахстан по делам государственно й службы и противодействию коррупции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72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7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А.А.</w:t>
            </w:r>
          </w:p>
          <w:bookmarkEnd w:id="74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28 января 2016 года № 125 "Об утверждении перечня информационных систем (или их частей), подлежащих многократному использованию в качестве стандартных решений при создании или развитии информационных систем государственных органов"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7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24 февраля 2015 года № 171 "Об утверждении правил оказания услуг связи"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7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24 апреля 2015 года № 488 "Об утверждении Правил проведения конкурса по формированию перечня обязательных теле -, радиоканалов"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7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Ажибаев А.Г.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28 января 2016 года № 129 "Об утверждении Правил реализации сервисной модели информатизации"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7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26 января 2016 года № 67 "Об утверждении Правил оказания услуг доступа к Интернету в пунктах общественного доступа к Интернету"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7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21 января 2015 года № 34 "Об утверждении 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коммуникаций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8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15 марта 2016 года № 134 "Об утверждении Правил ценообразования на товары, работы, услуги, производимые и реализуемые субъектом государственной монополии"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8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</w:tbl>
    <w:bookmarkStart w:name="z11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МИК – Министерство информации и коммуникации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МНЭ –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МОАП – Министерство оборонной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КНБ –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НБ –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АДГСПК – Агенство Республики Казахстан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службы и противодействию коррупции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