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52fb" w14:textId="0e35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11 января 2018 года "О внесении изменений и дополнений в Закон Республики Казахстан "О государственном аудите и финансовом контроле"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марта 2018 года № 25-р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2018 года "О внесении изменений и дополнений в Закон Республики Казахстан "О государственном аудите и финансовом контроле"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 нормативного правового акта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2018 года № 25-р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актов, принятие которых необходимо в целях реализации Закона Республики Казахстан от 11 января 2018 года "О внесении изменений и дополнений в Закон Республики Казахстан "О государственном аудите и финансовом контроле"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6579"/>
        <w:gridCol w:w="1242"/>
        <w:gridCol w:w="967"/>
        <w:gridCol w:w="1239"/>
        <w:gridCol w:w="1735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или правового акта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и правовых актов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февраля 2016 года № 76 "Об утверждении Правил проведения внутреннего государственного аудита и финансового контроля и признании утратившими силу некоторых решений Правительства Республики Казахстан"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5"/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нормативное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Счетного комитета по контролю за исполнением республиканского бюджета от 15 декабря 2015 года № 22-НҚ "Об утверждении Правил сертификации лиц, претендующих на присвоение квалификации государственного аудитора"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постановление Счетного комитета по контролю за исполнением республиканского бюджета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(по согласованию), МФ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6"/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Нуржанов Н.А.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внутреннего государственного аудита и финансового контроля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СК (по согласованию)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7"/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ноября 2015 года № 599 "Об утверждении типового положения о службах внутреннего аудита"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8"/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электронного внутреннего государственного аудита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9"/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СК - Счетный комитет по контролю за исполнением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МФ - Министерство финансов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