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8b97" w14:textId="ba78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закреплении индикаторов субнационального рейтинга "Doing Business" Всемирного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мая 2018 года № 53-р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делового климата в регионах и внедрения субнационального рейтинга "Doing Business" Всемирного банка: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индикаторов субнационального рейтинга "Doing Business" Всемирного банка за государственными и местными исполнительными органами;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по внедрению субнационального рейтинга "Doing Business" Всемирного банка в Республике Казахстан (далее - План).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акимам областей, городов Астаны и Алматы: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в Министерство национальной экономики Республики Казахстан информацию о ходе реализации Плана.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обеспечить представление в Правительство Республики Казахстан сводной информации о ходе исполнения Плана в сроки, установленные в Плане.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 Досаева Е.А.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53-р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</w:t>
      </w:r>
      <w:r>
        <w:br/>
      </w:r>
      <w:r>
        <w:rPr>
          <w:rFonts w:ascii="Times New Roman"/>
          <w:b/>
          <w:i w:val="false"/>
          <w:color w:val="000000"/>
        </w:rPr>
        <w:t>индикаторов субнационального рейтинга "Doing Business" Всемирного банка за государственными и местными исполнительными органами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2504"/>
        <w:gridCol w:w="1520"/>
        <w:gridCol w:w="5773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Индикатор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и местные исполнительные органы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предприятий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департаменты юстиции областей, городов Астаны и Алматы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собственности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департаменты юстиции областей. городов Астаны и Алматы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разрешения на строительство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системе электроснабжения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МЮ -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МИР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МЭ - Министерство энергетики Республики Казахстан.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53-р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работы по внедрению субнационального рейтинга "Doing Business" в Республике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483"/>
        <w:gridCol w:w="619"/>
        <w:gridCol w:w="1426"/>
        <w:gridCol w:w="3264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мероприятий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 городе Астане презентации запуска исследования "Субнациональный рейтинг "Doing Business" в Казахстане с участием экспертов Всемирного банка, заинтересованных государственных органов и местных исполнительных органов областей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МИР, 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департаменты юстиции областей, городов Астаны и Алматы. АО "ИЭИ" (по согласованию)</w:t>
            </w:r>
          </w:p>
          <w:bookmarkEnd w:id="12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экспертам Всемирного банка по субнациональному рейтингу "Doing Business"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во Всемирный банк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июль-октябрь 2018 года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МИР, МЭ, акиматы, департаменты юстиции областей, городов Астаны и Алматы, АО "ИЭИ" (по согласованию)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экспертов Всемирного банка в регионах с государственными и местными исполнительными органами по обсуждению результатов сбора данных исследования "Субнациональный рейтинг "Doing Business"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встреч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ноябрь-декабрь 2018 года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МИР, МЭ, акиматы, департаменты юстиции областей, городов Астаны и Алматы. АО "ИЭИ" (по согласованию)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проведенной работе по внедрению субнационального рейтинга "Doing Business"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МНЭ. МЮ, МИР. МЭ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отчета по результатам проведенного исследования "Субнациональный рейтинг "Doing Business" с участием экспертов Всемирного банка, заинтересованных государственных органов и местных исполнительных органов областей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МИР, МЭ, акиматы, департаменты юстиции областей, городов Астаны и Алматы, АО "ИЭИ" (по согласованию)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результатам проведенного исследования "Субнациональный рейтинг "Doing Business"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2019 года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МИР, МЭ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МЮ -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МИР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МЭ -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АО "ИЭИ" - акционерное общество "Институт экономических исследований".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