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75ab" w14:textId="79e7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16 мая 2018 года "О внесении изменений и дополнений в некоторые законодательные акты Республики Казахстан по вопросам архивного дела"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июня 2018 года № 72-р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2018 года "О внесении изменений и дополнений в некоторые законодательные акты Республики Казахстан по вопросам архивного дела"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спорта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 № 72-р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16 мая 2018 года "О внесении изменений и дополнений в некоторые законодательные акты Республики Казахстан по вопросам архивного дела"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338"/>
        <w:gridCol w:w="1007"/>
        <w:gridCol w:w="875"/>
        <w:gridCol w:w="1535"/>
        <w:gridCol w:w="1672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штатов государственных архивов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деятельности по реализации товаров (работ, услуг) государственными архивами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7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централизованного государственного учета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создания и хранения Государственного страхового фонда копий документов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культуры и спорта Республики Казахстан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Кожагапанов Е.Т.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МКС - Министерство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