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4f3f" w14:textId="aa74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организационных мероприятий (дорожной карты) по реализации Указа Президента Республики Казахстан от 19 июня 2018 года № 702 "О некоторых вопросах административно-территориального устройства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июля 2018 года № 82-р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организационных мероприятий (дорожную карту)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(далее - План).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акиматам Туркестанской области и города Шымкента, а также заинтересованным организациям принять необходимые меры по реализации Плана.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 82-р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организационных мероприятий (дорожная карта) по реализации Указа Президента Республики Казахстан от 19 нюня 2018 года № 702 "О некоторых вопросах административно-территориального устройства Республики Казахстан"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8002"/>
        <w:gridCol w:w="1553"/>
        <w:gridCol w:w="1404"/>
        <w:gridCol w:w="878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  <w:bookmarkEnd w:id="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  <w:bookmarkEnd w:id="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5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на местном уровне доведенных лимитов штатной численности исполнительных органов, финансируемых из бюджета города Шымкента, создание государственных органов, входящих в структуру акимата (в том числе утверждение положений и назначение руководителей)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акимата города Шымкента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 перерегистрация в органах юстиции государственных учреждений, подведомственных организаций и субъектов квазигосударственного сектора Туркестанской области и города Шымкента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и/или перерегистрация в органах юстиции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области, акимат города Шымкента, ЦГО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концепций проектов Конституционного закона и Закона, предусматривающих приведение некоторых законодательных актов в соответствие с административно- территориальным устройством Республики Казахстан, на рассмотрение Межведомственной комиссии по вопросам законопроектной деятельности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концепций проектов Конституционного закона и Закона в МЮ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госорганы</w:t>
            </w:r>
          </w:p>
          <w:bookmarkEnd w:id="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9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кодов налоговых органов Туркестанской области и города Шымкента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0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информационных систем Комитета казначейства Министерства финансов Республики Казахстан и открытие контрольных счетов наличности бюджетов города Шымкента и Туркестанской 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информационных систем, открытие контрольных счетов наличности бюджетов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акимат города Шымкента, акимат Туркестанской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1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Администрацию Президента Республики Казахстан проекта Указа Президента Республики Казахстан,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необходимых изменений и дополнений в некоторые указы Президента Республики Казахстан в целях реализации Указа Президента Республики Казахстан от 19 июня 2018 года №702 "О некоторых вопросах административно-территориального устройства Республики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территориальных подразделений Агентства Республики Казахстан по делам государственной службы и противодействию коррупции и его ведомства</w:t>
            </w:r>
          </w:p>
          <w:bookmarkEnd w:id="1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  <w:bookmarkEnd w:id="1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4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Администрацию Президента Республики Казахстан проекта Указа Президента Республики Казахстан, предусматривающего внесение необходимых изменений и дополнений в некоторые указы Президента Республики Казахстан в целях реализации Указа Президента Республики Казахстан от 19 июня 2018 года № 702 "О некоторых вопросах административно-территориального устройства Республики Казахстан"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МФ, МНЭ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5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Администрацию Президента Республики Казахстан проекта Указа Президента Республики Казахстан,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необходимых изменений и дополнений в некоторые указы Президента Республики Казахстан в целях реализации Указа Президента Республики Казахстан от 19 июня 2018 года №702 "О некоторых вопросах административно-территориального устройства Республики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территориальных подразделений Комитета национальной безопасности Республики Казахстан</w:t>
            </w:r>
          </w:p>
          <w:bookmarkEnd w:id="1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МФ, МНЭ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7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Администрацию Президента проекта Указа Президента Республики Казахстан,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Шымкентского городского суда и некоторых районных судов;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Администратора судов города Шымкента; внесение изменений в Указ Президента Республики Казахстан Республики Казахстан от 22 января 1999 года № 29 "О мерах по дальнейшей оптимизации системы государственных органов Республики Казахстан"</w:t>
            </w:r>
          </w:p>
          <w:bookmarkEnd w:id="1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ВСС (по согласованию), МНЭ, МФ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9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Администрацию Президента Республики Казахстан проекта Указа Президента Республики Казахстан о назначении выборов депутатов Сената Парламента Республики Казахстан от города республиканского значения Шымкента и принятии мер по организационному, материально- техническому и финансовому обеспечению выборов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0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разделительного баланса по бюджету между Туркестанской областью и городом Шымкентом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Передаточный акт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акимат Туркестанской области, МФ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1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утверждение проектов местных бюджетов на 2018-2020 годы и реализация решений маслихатов о местных бюджетах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 о местных бюджетах города Шымкента, Туркестанской области; постановления МИО города Шымкента, Туркестанской области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акимат Туркестанской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2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доработки и настройки информационных систем ЦГО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информационных систем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ЦГО, МИК, АО "НИТ"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3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проекта республиканского бюджета на 2019-2021 годы с учетом расходов, связанных, с административно-территориальными изменениями, в пределах лимитов расходов администраторов бюджетных программ, лимитов на новые инициативы на 2019-2021 годы в соответствии с решением Республиканской бюджетной комиссией от 15 мая 2018 года № 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проекта Закона в Мажилис Парламента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заинтересованные ЦГО, акимат Туркестанской области, акимат города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4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необходимых изменений и дополнений в иные нормативные правовые акты в целях реализации Указа Президента Республики Казахстан от 19 июня 2018 года № 702 "О некоторых вопросах административно-территориального устройства Республики Казахстан"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 Президента, постановления Правительства, приказы ЦГО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ЦГО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5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на заседание Правительства Республики Казахстан проекта Указа Президента Республики Казахстан "О внесении изменений в Указ Президента Республики Казахстан от 2 мая 2011 года №67 "О совершенствовании органов внешнего государственного финансового контроля в регионах"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о проекте Указа Президента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МНЭ, СК (по согласованию), МФ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6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Мажилис Парламента Республики Казахстан проектов Конституционного закона и Закона, предусматривающих приведение некоторых законодательных актов в соответствие с административно-территориальным устройством Республики 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проекта Закона в Мажилис Парламента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госорганы</w:t>
            </w:r>
          </w:p>
          <w:bookmarkEnd w:id="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8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и переутверждение документов Системы государственного планирования в части показателей целевых индикаторов на 2018-2021 годы с учетом изменений административно-территориального устройства Республики 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Казахстан, приказы ЦГО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ЦГО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9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Программу развития Южно- Казахстанской области на 2016-2020 годы, заключение Меморандума между Премьер-Министром Республики Казахстан и акимом Туркестанской области на 2018 год, разработка и согласование проекта Меморандума на 2019 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маслихата Туркестанской области, проект Меморандума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области, МНЭ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0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Программы развития города Шымкента на 2018-2020 годы, разработка и согласование проекта Меморандума между Премьер-Министром Республики Казахстан и акимом города Шымкента на 2018 год и проекта Меморандума на 2019 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маслихата города Шымкент, проект Меморандума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МНЭ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1"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в Администрацию Президента Республики Казахстан проекта Указа Президента Республики Казахстан, предусматривающего внесение необходимых изменений в структуру Национального Банка Республики Казахстан,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Казахстан", в части переименования Южно-Казахстанского филиала Национального Банка Республики 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2"/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ВСС - Высший Судебный Совет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ЦИК - Центральная избирательная комиссия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АДГСПК - Агентство Республики Казахстан 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СК - Счетный комитет по контролю за 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МИК - Министерство информации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НБРК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"НИТ" - Акционерное общество "Национальные информационные технологии"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ЦГО - центральные государственные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НПА - нормативные правовые акты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