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31b8" w14:textId="7e43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13 июня 2018 года "О внесении изменений и дополнений в некоторые законодательные акты Республики Казахстан по вопросам деятельности некоммерческих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июля 2018 года № 87-р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2018 года "О внесении изменений и дополнений в некоторые законодательные акты Республики Казахстан по вопросам деятельности некоммерческих организаций"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 правового акта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2018 года № 87-р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13 июня 2018 года "О внесении изменений и дополнений в некоторые законодательные акты Республики Казахстан по вопросам деятельности некоммерческих организаций"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8944"/>
        <w:gridCol w:w="235"/>
        <w:gridCol w:w="489"/>
        <w:gridCol w:w="1249"/>
        <w:gridCol w:w="996"/>
      </w:tblGrid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разработки и внесения правовых актов в Канцелярию или их государственной регистрации в органах юстиции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утратившими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2013 года № 1525 "Об утверждении Правил наложения вето Правительством Республики Казахстан на решения съезда Национальной палаты предпринимателей Республики Казахстан и его преодоления через согласительные процедуры" и от от 20 июля 2017 года № 442 "О назначении представителей Правительства Республики Казахстан для включения в президиум Национальной палаты предпринимателей Республики Казахстан"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5"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Жумангарин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делам религий и гражданского общества Республики Казахстан от 25 мая 2018 года № 52 "Об утверждении Правил присуждения премий для неправительственных организаций"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Нукенов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25 декабря 2015 года № 413 "Об утверждении Правил предоставления грантов для неправительственных организаций и осуществления мониторинга за их реализацией"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Нукенов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19 февраля 2016 года № 51 "Об утверждении Правил предоставления сведений о своей деятельности неправительственными организациями и формирования базы данных о них"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Нукенов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формирования, мониторинга реализации и оценки результатов государственного социального заказа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Нукенов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стандартов государственного социального заказа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Нукенов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МНЭ -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МОР - Министерство общественного развития Республики Казахстан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