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fdc79" w14:textId="31fdc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 июля 2018 года "О защите детей от информации, причиняющей вред их здоровью и развитию"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июля 2018 года № 88-р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2018 года "О защите детей от информации, причиняющей вред их здоровью и развитию"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2018 года №88-р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правовых актов, принятие которых необходимо в целях реализации Закона Республики Казахстан от 2 июля 2018 года "О защите детей от информации, причиняющей вред их здоровью и развитию"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7023"/>
        <w:gridCol w:w="540"/>
        <w:gridCol w:w="540"/>
        <w:gridCol w:w="1736"/>
        <w:gridCol w:w="1771"/>
      </w:tblGrid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акта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правовых актов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16 июня 2016 года № 353 "Некоторые вопросы Министерства информации и коммуникаций Республики Казахстан"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5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Мауберлинова Н.О.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22 июня 2005 года № 607 "Вопросы Министерства внутренних дел Республики Казахстан"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6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Тургумбаев Е.З.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методики присвоения информационной продукции возрастной классификации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Мауберлинова И.О.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требований к знаку возрастной категории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Мауберлинова И.О.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информации Республики Казахстан от 12 марта 2012 года № 7 "Об утверждении критериев определения индекса фильма"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Раймкулова А.Р.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МИК - Министерство информации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МКС - Министерство культуры и спорта Республики Казахстан.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