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323b" w14:textId="6c93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июля 2018 года № 90-р.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2018 года № 90-р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правовых актов, принятие которых необходимо в целях реализации Закона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распоряжением Премьер-Министра РК от 03.07.2019 </w:t>
      </w:r>
      <w:r>
        <w:rPr>
          <w:rFonts w:ascii="Times New Roman"/>
          <w:b w:val="false"/>
          <w:i w:val="false"/>
          <w:color w:val="ff0000"/>
          <w:sz w:val="28"/>
        </w:rPr>
        <w:t>№ 121-р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"/>
        <w:gridCol w:w="8315"/>
        <w:gridCol w:w="982"/>
        <w:gridCol w:w="1125"/>
        <w:gridCol w:w="641"/>
        <w:gridCol w:w="66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6 декабря 2010 года № 1116 "О Совете по управлению Фондом национального благосостояния "Самрук-Казына""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свидетельства об аккредитации, правил проведения аккредитации, оснований и порядка отмены аккредитации объединений субъектов частного предпринимательства и иных некоммерческих организаций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решения Правительства Республики Казахстан и признании утратившими силу некоторых решений Правительства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сентября 2004 года № 929 "Об утверждении перечня экстренной медицинской, правоохранительной, пожарной, аварийной, справочной и других служб, соединение с которыми для пользователей услугами связи является бесплатным"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1111 "Вопросы Министерства образования и науки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Ешенкулов Т.Н.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1120 "Вопросы Министерства юстиции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8 ноября 2012 года № 1418 "Об утверждении Устава акционерного общества "Фонд национального благосостояния "Самрук-Казына"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сентября 2013 года № 983 "Об утверждении реестра государственных услуг"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МВД, КНБ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 Д.Р.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Сафинов К.Б.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Кабикенов А.К.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июля 2015 года № 589 "Об определении лицензиаром Комитета национальной безопасности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августа 2015 года № 627 "О внесении изменений в постановления Правительства Республики Казахстан от 16 июля 2014 года № 793 "Об утверждении Правил по определению страны происхождения товара, оформлению, удостоверению и выдаче сертификата о происхождении товара и признании утратившими силу некоторых решений Правительства Республики Казахстан" и от 31 июля 2014 года № 864 "Об утверждении Правил определения критериев отнесения опасных производственных объектов к декларируемым и разработки декларации промышленной безопасности опасного производственного объекта, критериев отнесения опасных производственных объектов к декларируемым"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1149 "Об утверждении Правил разработки и утверждения годового отчета о состоянии регулирования предпринимательской деятельности в Республике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января 2016 года № 39 "О создании некоммерческого акционерного общества "Государственная корпорация "Правительство для граждан"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 Д.Р.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Токежанов Б.Т.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утратившими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августа 2012 года № 1038 "Об утверждении Правил проведения экспертизы по местному содержанию" и пункта 7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2013 года № 1524 "О внесении изменений и дополнения в некоторые решения Правительства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декабря 2012 года № 1596 "Об утверждении Правил осуществления проверок в центральных государственных органах, а также в маслихатах и акиматах нормативных правовых актов, подлежащих государственной регистрации"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июля 2014 года № 793 "Об определении органа (организации), уполномоченного на выдачу сертификата о происхождении товара для внутреннего обращения"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июля 2014 года № 816 "Об утверждении Правил аттестации субъектов транспортной деятельности на соответствие порядку и требованиям по проведению досмотра пассажиров и лиц, посещающих объекты транспортной инфраструктуры вещей находящихся при них, в том числе ручной клади и багажа"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июня 2016 года № 387 "Об утверждении Правил осуществления последующего официального опубликования текстов нормативных правовых актов печатными изданиями"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Межведомственной комиссии по вопросам регулирования предпринимательской деятельности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расчета кредитного скоринга кредитным бюро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нормативные правовые акты Республики Казахстан по вопросам регулирования финансового рынка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постановлений Правления Национального Банка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30 июня 2017 года № 122 и приказа Министра национальной экономики Республики Казахстан от 24 августа 2017 года № 313 "Об утверждении проверочного листа в сфере государственного контроля за деятельностью коллекторских агентств"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постановление Правления Национального Банка Республики Казахстан и 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рисков и проверочных листов субъектов земельных отношений за использованием и охраной земель, геодезической и картографической деятельности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проверочного листа в сфере регистрации прав на недвижимое имущество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проверочных листов в области пожарной безопасности и гражданской обороны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проверочного листа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проверочных листов в области архитектуры, градостроительства и строительства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проверочного листа при проведении операций по недропользованию в области углеводородов, добычи урана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М. Д.,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торговой деятельности ломбардов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Д.Б., Тургумбаев Е.З.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проверочного листа за использованием товарного знака, знака обслуживания, наименования места происхождения товара или фирменного наименования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проверочных листов за соблюдением законодательства в сфере государственной службы государственными органами и за соблюдением служебной этики государственными служащими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проверочных листов в сферах качества оказания медицинских услуг,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4 декабря 2015 года № 1160 и Министра национальной экономики Республики Казахстан от 25 декабря 2015 года № 790 "Об утверждении критериев оценки степени риска и проверочного листа в области оборота ядов, вооружения, военной техники и отдельных видов оружия, взрывчатых и пиротехнических веществ и изделий с их применением"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4 декабря 2015 года № 1161 и Министра национальной экономики Республики Казахстан от 25 декабря 2015 года № 789 "Об утверждении проверочного листа в области промышленности"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14 декабря 2015 года № 1199 и Министра национальной экономики Республики Казахстан от 29 декабря 2015 года № 826 "Об утверждении критериев оценки степени риска и проверочных листов в области технического регулирования, метрологии и за соблюдением законодательства Республики Казахстан об аккредитации в области оценки соответствия"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14 декабря 2015 года № 1205 и Министра национальной экономики Республики Казахстан от 29 декабря 2015 года № 823 "Об утверждении критериев оценки степени риска и проверочных листов в области автомобильного, железнодорожного, внутреннего водного транспорта и торгового мореплавания"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"Об утверждении критериев оценки степени риска и проверочных листов в области промышленной безопасности"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22 декабря 2015 года № 1218 и Министра национальной экономики Республики Казахстан от 28 декабря 2015 года № 810 "Об утверждении проверочного листа в области космической деятельности"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АП,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Нургужин М.Р.,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23 декабря 2015 года № 747 и Министра национальной экономики Республики Казахстан от 28 декабря 2015 года № 811 "Об утверждении критериев оценки степени риска и проверочного листа в области атомной энергии"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Акчулаков Б.О.,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23 декабря 2015 года № 1222 и Министра национальной экономики Республики Казахстан от 26 декабря 2015 года № 796 "Об утверждении критериев оценки степени риска и проверочного листа в области изучения и использования недр"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Токтабаев Т.С.,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23 декабря 2015 года № 1230 и исполняющего обязанности Министра национальной экономики Республики Казахстан от 30 декабря 2015 года № 837 "Об утверждении критериев оценки степени риска и проверочных листов в области энергосбережения и повышения энергоэффективности"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24 декабря 2015 года № 748 и Министра национальной экономики Республики Казахстан от 29 декабря 2015 года № 824 "Об утверждении проверочного листа в сфере газа и газоснабжения"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 М.М.,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24 декабря 2015 года № 749 и Министра национальной экономики Республики Казахстан от 29 декабря 2015 года № 827 "Об утверждении проверочного листа за соблюдением законодательства Республики Казахстан о магистральном трубопроводе"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Акчулаков Б.О.,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25 декабря 2015 года № 15-3/1134 и Министра национальной экономики Республики Казахстан от 28 декабря 2015 года № 813 "Об утверждении критериев оценки степени рисков и проверочных листов в области регулирования рынка зерна, безопасности и качества хлопка"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Евниев А.К.,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Альтаев Н.Б.,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25 декабря 2015 года № 18-04/1126 и Министра национальной экономики Республики Казахстан от 28 декабря 2015 года № 808 "Об утверждении критериев оценки степени риска и проверочного листа в области охраны, воспроизводства и использования животного мира"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"Об утверждении критериев оценки степени риска и проверочных листов в сфере предоставления специальных социальных услуг и в области социальной защиты инвалидов"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 "Об утверждении критериев оценки степени риска и проверочных листов в области ветеринарии"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25 декабря 2015 года № 19-2/1131 и Министра национальной экономики Республики Казахстан от 28 декабря 2015 года № 809 "Об утверждении критериев оценки степени рисков и проверочного листа в области использования и охраны водного фонда Республики Казахстан, безопасности плотин"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декабря 2015 года № 708 и исполняющего обязанности Министра национальной экономики Республики Казахстан от 30 декабря 2015 года № 832 "Об утверждении критериев оценки степени риска и проверочного листа в области защиты прав ребенка"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 А.,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декабря 2015 года № 799 и исполняющего обязанности Министра энергетики Республики Казахстан от 14 декабря 2015 года № 719 "Об утверждении критериев оценки степени риска и проверочного листа в сфере производства отдельных видов нефтепродуктов"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М.Д.,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28 декабря 2015 года № 15-05-1136 и Министра национальной экономики Республики Казахстан от 29 декабря 2015 года № 820 "Об утверждении проверочного листа в области племенного животноводства и пчеловодства"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28 декабря 2015 года № 15-05/1137 и Министра национальной экономики Республики Казахстан от 29 декабря 2015 года № 822 "Об утверждении проверочного листа в области семеноводства"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Евниев А.К.,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28 декабря 2015 года № 15-05/1139 и Министра национальной экономики Республики Казахстан от 29 декабря 2015 года № 818 "Об утверждении критериев оценки степени риска и проверочного листа в области производства органической продукции"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 "Об утверждении проверочного листа в области карантина растений"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28 декабря 2015 года № 15-05/1135 и Министра национальной экономики Республики Казахстан от 29 декабря 2015 года № 821 "Об утверждении критериев оценки степени риска и проверочного листа в области защиты растений"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декабря 2015 года № 649 и исполняющего обязанности Министра национальной экономики Республики Казахстан от 30 декабря 2015 года № 833 "Об утверждении критериев оценки степени риска и проверочных листов в сфере нотариальной деятельности"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30 декабря 2015 года № 1282 и исполняющего обязанности Министра национальной экономики Республики Казахстан от 31 декабря 2015 года № 844 "Об утверждении критериев оценки степени риска и проверочного листа за соблюдением законодательства Республики Казахстан о телерадиовещании"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Н.О.,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30 декабря 2015 года № 835 и Министра энергетики Республики Казахстан от 15 декабря 2015 года № 721 "Об утверждении критериев оценки степени риска и проверочного листа в области охраны окружающей среды, воспроизводства и использования природных ресурсов"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М.Д.,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30 декабря 2015 года № 1275 и исполняющего обязанности Министра национальной экономики Республики Казахстан от 31 декабря 2015 года № 841 "Об утверждении критериев оценки степени риска и проверочных листов в области информатизации, связи, за соблюдением законодательства Республики Казахстан об электронном документе и электронной цифровой подписи"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31 декабря 2015 года № 719 и исполняющего обязанности Министра национальной экономики Республики Казахстан от 31 декабря 2015 года № 843 "Об утверждении критериев оценки степени риска и проверочных листов по проверкам за системой образования"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Ешенкулов Т.И.,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28 января 2016 года № 20 и Министра национальной экономики Республики Казахстан от 9 февраля 2016 года № 65 "Об утверждении критериев оценки степени риска и проверочного листа в области применения законодательства Республики Казахстан о языках"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14 июня 2016 года № 162 и Министра национальной экономики Республики Казахстан от 23 июня 2016 года № 277 "Об утверждении критериев оценки степени риска и проверочного листа за охраной и использованием объектов историко-культурного наследия"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29 июня 2016 года № 195 и Министра национальной экономики Республики Казахстан от 18 июля 2016 года № 323 "Об утверждении критериев оценки степени риска и проверочных листов за соблюдением законодательства Республики Казахстан о лотереях и лотерейной деятельности"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25 июля 2016 года № 575 и Министра национальной экономики Республики Казахстан от 29 июля 2016 года № 351 "Об утверждении критериев оценки степени риска и проверочного листа в сфере реализации ювелирных и других изделий из драгоценных металлов и драгоценных камней"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8 августа 2016 года № 227 и Министра национальной экономики Республики Казахстан от 17 августа 2016 года № 373 "Об утверждении критериев оценки степени риска и проверочных листов за соблюдением законодательства Республики Казахстан об игорном бизнесе"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12 августа 2016 года № 358 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Евниев А.К.,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19 сентября 2016 года № 421 и Министра национальной экономики Республики Казахстан от 5 декабря 2016 года № 497 "Об утверждении проверочных листов в области электроэнергетики"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Акчулаков Б.О.,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национальной безопасности Республики Казахстан от 25 октября 2016 № 72 и Министра национальной экономики Республики Казахстан от 9 ноября 2016 года № 471 "Об утверждении критериев оценки степени риска и проверочных листов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9 февраля 2017 года № 32 и Министра национальной экономики Республики Казахстан от 15 февраля 2017 года № 68 "Об утверждении критериев оценки степени риска и проверочного листа по соблюдению законодательства в сфере оказания государственных услуг"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6 марта 2017 года № 242 и Министра национальной экономики Республики Казахстан от 24 марта 2017 года № 126 "Об утверждении критериев оценки степени риска и проверочного листа в сфере регистрации актов гражданского состояния"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9 июня 2017 года № 172 и Министра национальной экономики Республики Казахстан от 14 августа 2017 года № 301 "Об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27 июня 2017 года № 463 и Министра национальной экономики Республики Казахстан от 20 июля 2017 года № 285 "Об утверждении критериев оценки степени риска и проверочных листов в сфере санитарно-эпидемиологического благополучия населения"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5 мая 2011 года № 177 и исполняющего обязанности Министра экономического развития и торговли Республики Казахстан от 18 мая 2011 года № 138 "Об утверждении критериев оценки степени рисков и формы проверочного листа в сфере частного предпринимательства в области последующего опубликования официальных текстов нормативных правовых актов"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20 июня 2016 года № 173 и Министра национальной экономики Республики Казахстан от 1 июля 2016 года № 308 "Об утверждении проверочного листа за соблюдением законодательства Республики Казахстан о языках в части размещения реквизитов и визуальной информации"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марта 2017 года № 344 и Министра национальной экономики Республики Казахстан от 13 апреля 2017 года № 154 "Об утверждении проверочного листа в сфере частного предпринимательства за использованием объектов авторского права и смежных прав"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31 июля 2017 года № 515 и Министра национальной экономики Республики Казахстан от 14 августа 2017 года № 302 "Об утверждении перечня товаров, работ, услуг аэродромного и наземного обслуживания, входящих в состав аэропортовской деятельности"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статистической и иной отчетной информации в области государственной регистрации прав на недвижимое имущество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сопровождению правового кадастра и правил доступа к правовому кадастру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формирования и оценки проектов инвестиционных программ (проектов) субъектов естественных монополий в области услуг аэропортов и аэронавигации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технического надзора за палубными маломерными судами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государственными органами системы оценки рисков и формы проверочных листов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КПСиСУ 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уровня временного понижающего коэффициента к тарифам (ценам, ставкам сборов) на регулируемые услуги (товары, работы) субъектов естественных монополий в области услуг аэропортов и аэронавигации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стандартов оказания услуг потребителям субъектами естественных монополий в области услуг аэропортов и аэронавигации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экспертного совета по тарифной политике в области услуг аэропортов и аэронавигации и утверждении его положения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товаров, работ, услуг аэродромного и наземного обслуживания, входящих в состав аэропортовской деятельности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определяющих порядок ведения портала и информационных систем для организации проведения комплексной вневедомственной экспертизы проектов строительства по принципу "одного окна"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информации о проведенных закупках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открытого конкурса по определению регистратора зерновых расписок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сельского хозяйства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Евниев А.К.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страхователем, страховщиком, агентом и обществом взаимного страхования информации и документов, необходимых для осуществления местным исполнительным органом контрольных функций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сельского хозяйства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Евниев А.К.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открытого конкурса по определению экспертной организации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сельского хозяйства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Евниев А.К.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технического применения средств подачи документов в суды в форме электронного документа, их регистрации, обработки, ознакомления с ними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Департамента по обеспечению деятельности Верховного Суда Республики Казахстан (аппарата Верховного Суда Республики Казахстан)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Верховного Суда Республики Казахстан (аппарат Верховного Суда Республики Казахстан)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Елибаев К.О.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технического применения средств видеоконференцсвязи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Департамента по обеспечению деятельности Верховного Суда Республики Казахстан (аппарата Верховного Суда Республики Казахстан)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Верховного Суда Республики Казахстан (аппарат Верховного Суда Республики Казахстан)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Елибаев К.О.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автоматизированного мониторинга эмиссий в окружающую среду при проведении производственного экологического контроля и требований к отчетности по результатам производственного экологического контроля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 М.М.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экспертизы по местному содержанию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аттестации и переаттестации спасателей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аттестации негосударственных противопожарных служб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кодекса корпоративного управления в контролируемых государством акционерных обществах, за исключением Фонда национального благосостояния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2018год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информационных инструментов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подтверждения соответствия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Регламента, Положения и состава апелляционной комиссии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 М.М.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разрешительных процедур и разрешительных требований по выдаче разрешения второй категории на реализацию (в том числе иную передачу) средств криптографической защиты информации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регламента, положения и состава апелляционной комиссии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охраны общественного здоровья Министерства здравоохранения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внутренних дел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 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22 февраля 1999 года № 14 "Об утверждении Инструкции по регистрации залога движимого имущества, не подлежащего обязательной государственной регистрации"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охраны окружающей среды Республики Казахстан от 2 августа 2007 года № 244-п "Об утверждении перечня отходов для размещения на полигонах различных классов"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 М.М.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24 августа 2007 года № 241 "Об утверждении Правил государственной регистрации объекта кондоминиума"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24 августа 2007 года № 243 "Об утверждении Правил внесения записей в целях исправления ошибок, допущенных в регистрационных документах"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24 августа 2007 года № 244 "Об утверждении Правил выдачи дубликата и аннулирования подлинника (удостоверенной копии) утраченного или поврежденного правоустанавливающего документа"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24 августа 2007 года № 246 "Об утверждении Правил оповещения населения для осуществления систематической регистрации"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экономического развития и торговли Республики Казахстан от 6 июня 2011 года № 157 "Об утверждении Правил оценки корпоративного управления в контролируемых государством акционерных обществах"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марта 2012 года № 131 "Об утверждении Правил предоставления информации из правового кадастра"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6 мая 2013 года № 156 "Об утверждении Правил и сроков внесения в информационную систему правового кадастра идентификационных и технических сведений зданий, сооружений, и (или) их составляющих на вновь созданное недвижимое имущество, проведения государственного технического обследования и Правил присвоения кадастрового номера первичным и вторичным объектам недвижимости"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13 февраля 2014 года № 57 "Об утверждении Инструкция по государственному техническому обследованию объектов недвижимости"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нефти и газа"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М.Д.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13 ноября 2014 года № 121 "Об утверждении Правил определения цены сырого и товарного газа, приобретаемого национальным оператором в рамках преимущественного" права государства"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 М.М.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распоряжением Премьер-Министра РК от 03.07.2019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января 2015 года № 18-03/57 "Об утверждении Правил проведения охотничьего минимума республиканской ассоциацией общественных объединений охотников и субъектов охотничьего хозяйства"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сельского хозяйства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января 2015 года № 80 "Об утверждении Правил предоставления туристских услуг"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Кожшпншкш Н.Т.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16 февраля 2015 года № 100 "Об утверждении Правил проведения государственной экологической экспертизы"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 М.М.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24 февраля 2015 года № 110 "Об утверждении Правил проведения систематической регистрации прав на недвижимое имущество в правовом кадастре"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171 "Об утверждении правил оказания услуг связи"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февраля 2015 года № 139 "Об утверждении Правил разработки и представления отчетов по исполнению стратегий развития и планов развития национальных управляющих холдингов, национальных холдингов, национальных компаний, акционером которых является государство" и изменения в приказ Министра национальной экономики Республики Казахстан от 27 февраля 2015 года № 149 "Об утверждении Правил разработки, утверждения стратегий развития и планов развития национальных управляющих холдингов, национальных холдингов, национальных компаний, акционером которых является государство, а также мониторинга и оценки их реализации"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251 "Об утверждении Правил формирования и использования, размеров гарантийного и страхового фондов"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27 марта 2015 года № 354 "Об утверждении Правил пользования маломерными судами и базами (сооружениями) для их стоянок"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18-04/279 "Об утверждении форм актов государственного инспектора по охране животного мира, Правил их составления и выдачи"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сельского хозяйства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 апреля 2015 года № 305 "Об утверждении Правил оформления экспертных заключений по градостроительным и строительным проектам (технико-экономическим обоснованиям и проектно-сметной документации)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 апреля 2015 года № 306 "Об утверждении Правил 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24 апреля 2015 года № 484 "Об утверждении Правил государственной регистрации космических объектов и прав на них и формы регистра космических объектов"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Нургужин М.Р.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8 июля 2015 года № 582 "Об утверждении проверочного листа в сфере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720 "Об утверждении Правил осуществления электронной торговли"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745 "Об утверждении Правил выдачи уведомления о наличии в действиях (бездействии) субъекта рынка признаков нарушения законодательства Республики Казахстан в области защиты конкуренции и его формы"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ноября 2015 года № 1125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разрешительных требований и перечня документов, необходимых для выдачи свидетельства об аккредитации, аттестата энергоаудитора в области энергосбережения и повышения энергоэффективности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31 марта 2015 года № 393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нормативных значений коэффициента мощности в электрических сетях индивидуальных предпринимателей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декабря 2015 года № 795 "Об утверждении критериев оценки степени риска и проверочного листа в области государственной статистики"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января 2016 года № 87 "Об утверждении цен на товары (работы, услуг), производимые и (или) реализуемые Государственной корпорацией "Правительство для граждан"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МНЭ, МТСЗН, МСХ, 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 Д.Р.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26 января 2016 года № 13 "Об утверждении Правил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 А.А.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 февраля 2016 года № 49 "Об утверждении проверочного листа за соблюдением законодательства Республики Казахстан о регулировании торговой деятельности"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5 марта 2016 года № 128 "Об утверждении критериев оценки степени риска и проверочного листа за соблюдением законодательства Республики Казахстан о товарных биржах"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15 марта 2016 года № 134 "Об утверждении Правил ценообразования на товары, работы, услуги, производимые и реализуемые субъектом государственной монополии"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апреля 2016 года № 191 "Об утверждении критериев оценки степени риска и проверочных листов в области поддержки и защиты субъектов частного предпринимательства"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июля 2016 года № 332 "Об утверждении критериев оценки степени риска и проверочных листов в сферах естественных монополий и за соблюдением порядка ценообразования и обязанностей субъекта общественно значимого рынка"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 февраля 2017 года № 36 "Об утверждении Правил ценообразования на общественно значимых рынках"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 февраля 2017 года № 62 "Об утверждении методик расчета тарифов на услуги аэронавигации и аэропортов, отнесенные к сфере естественных монополий"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февраля 2017 года № 97 "Об утверждении Правил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12 февраля 2018 года № 160 "Об утверждении форм налоговых заявлений"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внутренних дел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энергетики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Акчулаков Б.О.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февраля 2015 года № 140 "Об утверждении ежедневных электронных форм отчетности товарных бирж, правил их представления"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Д.Б.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января 2015 года № 18-02/59 "Об утверждении Правил по осуществлению государственного контроля и надзора в области охраны, защиты, пользования лесным фондом, воспроизводства лесов и лесоразведения должностными лицами государственной лесной инспекции Республики Казахстан"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Республики Казахстан - Министра сельского хозяйства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17 июня 2016 года № 252 "Об утверждении Форм плана мероприятий по охране окружающей среды и отчета о выполнении данного плана"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 М.М.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20 октября 2017 года № 352 "Об определении иной деятельности, на которую оператор расширенных обязательств производителей (импортеров) направляет деньги, поступившие на его банковский счет, в виде платы"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М.Д.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КПСиСУ ГП - Комитет по правовой статистике и специальным учетам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прокуратуры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КООЗ М3 - Комитет охраны общественного здоровья Министерства здравоохранения 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МОАП - Министерство оборонной и аэрокосмической промышленности 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