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cbe2" w14:textId="2dfc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Конституционного закона Республики Казахстан от 29 июня 2018 года "О внесении изменений и дополнений в некоторые конституционные законы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августа 2018 года № 95-р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Конституционного закона Республики Казахстан от 29 июня 2018 года "О внесении изменений и дополнений в некоторые конституционные законы Республики Казахстан"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Центральной избирательной комиссии Республики Казахстан (по согласованию):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проект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2018 года № 95-р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Конституционного закона Республики Казахстан от 29 июня 2018 года "О внесении изменений и дополнений в некоторые конституционные законы Республики Казахстан"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8220"/>
        <w:gridCol w:w="614"/>
        <w:gridCol w:w="636"/>
        <w:gridCol w:w="306"/>
        <w:gridCol w:w="1295"/>
        <w:gridCol w:w="1"/>
        <w:gridCol w:w="506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11 ноября 1996 года № 3205 "Об утверждении Положения о Центральной избирательной комиссии Республики Казахстан"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Центральной избирательной комиссии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 Республики Казахстан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бюллетеня для голосования по выборам Президента, депутатов Мажилиса Парламента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 Республики Казахстан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К.В.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внесения изменений в избирательные бюллетени в случае снятия кандидатуры, отмены решения о выдвижении кандидатом, отмены решения о регистрации кандидатов, партийных списков.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 Республики Казахстан</w:t>
            </w:r>
          </w:p>
          <w:bookmarkEnd w:id="11"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К.В.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Центральной избирательной комиссии Республики Казахстан от 25 июня 2007 года № 90/178 "Об утверждении Правил осуществления предвыборной агитации через средства массовой информации и информационного обеспечения выборов депутатов Мажилиса Парламента Республики Казахстан, избираемых по партийным спискам, и выборов депутатов маслихатов Республики Казахстан"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 Республики Казахстан</w:t>
            </w:r>
          </w:p>
          <w:bookmarkEnd w:id="13"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Мустафина С.С.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Центральной избирательной комиссии Республики Казахстан от 23 октября 2012 года № 21/183 "Об утверждении Инструкции по оснащению помещения для голосования на избирательном участке, пункта для голосования"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 Республики Казахстан</w:t>
            </w:r>
          </w:p>
          <w:bookmarkEnd w:id="15"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 Л.Ж.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Центральной избирательной комиссии Республики Казахстан от 21 ноября 2011 года № 62/108 "Об утверждении Инструкции по регистрации доверенных лиц"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 Республики Казахстан</w:t>
            </w:r>
          </w:p>
          <w:bookmarkEnd w:id="17"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К.В.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списков избирателей для голосования, а также их представление в избирательные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 Республики Казахстан</w:t>
            </w:r>
          </w:p>
          <w:bookmarkEnd w:id="19"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К.В.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объемов выделения средств для выступления в средствах массовой информации кандидатам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 Республики Казахстан</w:t>
            </w:r>
          </w:p>
          <w:bookmarkEnd w:id="21"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Мустафина С.С.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условий проведения предвыборных дебатов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 Республики Казахстан</w:t>
            </w:r>
          </w:p>
          <w:bookmarkEnd w:id="23"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Мустафина С.С.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размещения периодическими печатными изданиями сообщений избирательных комиссий за счет средств, предусмотренных республиканским и местным бюджетами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 Республики Казахстан</w:t>
            </w:r>
          </w:p>
          <w:bookmarkEnd w:id="25"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Мустафина С.С.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Центральной избирательной комиссии Республики Казахстан от 7 августа 1999 года № 19/222 "Об утверждении Правил расходования средств избирательных фондов"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 Республики Казахстан</w:t>
            </w:r>
          </w:p>
          <w:bookmarkEnd w:id="27"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Мустафина С.С.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составления и предоставления бюджетных заявок территориальных избирательных комиссий в Центральную избирательную комиссию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 Республики Казахстан</w:t>
            </w:r>
          </w:p>
          <w:bookmarkEnd w:id="29"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30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Мустафина С.С.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сверки и представления сведений об избирателях и границах избирательных участков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избирательной комиссии Республики Казахстан</w:t>
            </w:r>
          </w:p>
          <w:bookmarkEnd w:id="31"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32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К.В.</w:t>
            </w:r>
          </w:p>
        </w:tc>
      </w:tr>
    </w:tbl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ЦИК - Центральная избирательная комиссия Республики Казахстан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