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5d7b" w14:textId="2e95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Государственной программы развития туристской отрасли Республики Казахстан до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августа 2018 года № 96-р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проекта Государственной программы развития туристской отрасли Республики Казахстан до 2023 года (далее - проект Госпрограммы):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руководитель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Казахстан, заместитель руководителя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индустрии туризма Министерства культуры и спорта Республики Казахстан, секретарь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Мажилиса Парламента Республики Казахстан (по согласованию)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иностранных дел Республики Казахстан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общественного развития Республики Казахстан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оборонной и аэрокосмической промышленности Республики Казахстан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Акмолинской области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Алматинской области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Атырауской области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Восточно-Казахстанской области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Жамбылской области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Костанайской области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Мангистауской области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Павлодарской области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Северо-Казахстанской области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Туркестанской области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Шымкент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"Атамекен" (по согласованию)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"Kazakh Tourism" (по согласованию)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"Казахстанская туристская ассоциация" (по согласованию)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"Казахстанская ассоциация гостиниц и ресторанов" (по согласованию)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"Ассоциация туристских агентств Казахстана" (по согласованию)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высшей школы экономики Казахского гуманитарно-юридического университета имени М.С. Нарикбаева (по согласованию)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кафедрой "Менеджмент и туризм" Казахского гуманитарно-юридического университета имени М.С. Нарикбаева (по согласованию)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кафедрой "Маркетинг" Карагандинского государственного университета имени академика Е.А. Букетова (по согласованию)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кафедрой "Туризм" Евразийского национального университета имени JI.H. Гумилева (по согласованию).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августа 2018 года разработать и представить в Правительство Республики Казахстан проект Госпрограммы.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Канцелярию Премьер-Министра Республики Казахстан.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