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1f5c" w14:textId="ebf1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3 мая 2016 года № 33-р "О создании Совета по экономической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августа 2018 года № 105-р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утвержденный указанным распоряжением: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финансов Республики Казахстан" дополнить строкой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труда и социальной защиты населения Республики Казахстан".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