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a243" w14:textId="581a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организационного комитета по подготовке и проведению глобальной конференции по первичной медико-санитарной помощи: "от Алма-Аты к всеобщему охвату услугами здравоохранения и целям устойчивого развития" (город Астана, 25-26 октября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2018 года № 117-р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качественной подготовки и проведения глобальной конференции по первичной медико-санитарной помощи: "от Алма-Аты к всеобщему охвату услугами здравоохранения и целям устойчивого развития" (город Астана, 25-26 октября 2018 года) (далее - конференция):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организационный комитет по подготовке и проведению конференции (далее - организационный комитет)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Организационному комитету в срок до 10 сентября 2018 года разработать и утвердить План мероприятий по подготовке и проведению конференции.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Министерство здравоохранения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 № 117-р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организационного комитета по подготовке и проведению глобальной конференции по первичной медико-санитарной помощи: "от Алма-Аты к всеобщему охвату услугами здравоохранения и целям устойчивого развития" (город Астана, 25-26 октября 2018 года)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Казахстан, заместитель председателя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Управляющего делами Президента Республики Казахстан (по согласованию)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некоммерческого акционерного общества "Фонд социального медицинского страхования" (по согласованию).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