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e301" w14:textId="904e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14 ноября 2017 года № 153-р "О Национальной комиссии по переводу алфавита казахского языка на латинскую графику"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сентября 2018 года № 122-р. Утратило силу распоряжением Премьер-Министра Республики Казахстан от 27 октября 2022 года № 176-р.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27.10.2022 </w:t>
      </w:r>
      <w:r>
        <w:rPr>
          <w:rFonts w:ascii="Times New Roman"/>
          <w:b w:val="false"/>
          <w:i w:val="false"/>
          <w:color w:val="ff0000"/>
          <w:sz w:val="28"/>
        </w:rPr>
        <w:t>№ 176-р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14 ноября 2017 года № 153-р "О Национальной комиссии по переводу алфавита казахского языка на латинскую графику"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переводу алфавита казахского языка на латинскую графику,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Маулена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Сагатхановича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первого заместителя Председателя партии "Нур Отан"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Есима Гарифоллу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директора некоммерческого акционерного общества "Национальный научно-практический центр "Тіл-Қазына" имени Шайсултана Шаяхметова", доктора философских наук, профессора;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по делам религий и гражданского общества Республики Казахстан";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советник председателя республиканского объединения профсоюзов "Федерация профсоюзов Республики Казахстан" (по согласованию)";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"Тлешов Ербол Ердембекович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государственного казенного предприятия "Республиканский координационно-методический центр развития языков имени Ш. Шаяхметова"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общественного развития Республики Казахстан";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"Саиров Ерлан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председателя республиканского объединения профсоюзов "Федерация профсоюзов Республики Казахстан" (по согласованию)";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"Тлешов Ербол Ердембекович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некоммерческого акционерного общества "Национальный научно-практический центр "Тіл-Қазына" имени Шайсултана Шаяхметова";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 Кул-Мухаммеда М.А.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