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11c2" w14:textId="b441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организации и проведению восьмой сессии Совещания Сторон Конвенции об охране и использовании трансграничных водотоков и международных озер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2018 года № 123-р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организации и проведения восьмой сессии Совещания Сторон Конвенции об охране и использовании трансграничных водотоков и международных озер 10-12 октября 2018 года в городе Астане: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по организации и проведению восьмой сессии Совещания Сторон Конвенции об охране и использовании трансграничных водотоков и международных озер (далее - рабочая группа)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обеспечить организацию и проведение восьмой сессии Совещания Сторон Конвенции об охране и использовании трансграничных водотоков и международных озер на международном уровне.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Заместителя Премьер-Министра Республики Казахстан - Министра сельского хозяйства Республики Казахстан Шукеева У.Е.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№123-р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по организации и проведению восьмой сессии Совещания Сторон Конвенции об охране и использовании трансграничных водотоков и международных озер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 - Министр сельского хозяйства Республики Казахстан, руководитель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Казахстан, заместитель руководителя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трансграничных рек Министерства сельского хозяйства Республики Казахстан, секретарь.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рабочей группы: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юстиции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коммуникаций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Астаны (по согласованию).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