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71c1" w14:textId="2de7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июля 2018 года "О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октября 2018 года № 126-р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2018 года "О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порядке соответствующие ведомственные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2018 года №126-р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4 июля 2018 года "О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706"/>
        <w:gridCol w:w="241"/>
        <w:gridCol w:w="1481"/>
        <w:gridCol w:w="706"/>
        <w:gridCol w:w="272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февраля 2017 года № 66 "Об утверждении Положения об особом статусе высших учебных заведений"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390 "Об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декабря 2007 года № 1270 "Об утверждении Правил государственной аттестации организаций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2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ноября 2015 года № 934 "Об определении лицензиаров в сфере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3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4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МО, ГП (по согласованию), МФ, МТСЗН, КНБ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Б.А., Бисенкулов Б.Б., Мухтаров Т.С., Лукин А.И., Савельева Т.М., Альтаев Н.Б., Колкобаев М.О.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5"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Орсариев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распределения государственного образовательного заказа на подготовку кадров с высшим или послевузовским образованием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уполномоченного органа в области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размера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по итогам приема обучающихся в организации высшего и (или) послевузовского образования по образовательным программам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государственных общеобязательных стандартов образования всех уровней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учебных программ цикла общеобразовательных дисциплин для организаций высшего и (или) послевузовского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Министерства образования и науки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деятельности организаций образования соответствующих типов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классификатора специальностей и квалификаций технического и профессионального, послесреднего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классификатора направлений подготовки кадров с высшим и послевузовским образованием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направлений подготовки кадров с высшим образованием, обучение по которым в формах экстерната и заочного обучения не допускается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8 февраля 2010 года № 40 "Об утверждении перечня профессий и специальностей, получение которых в заочной, вечерней формах и в форме экстерната не допускается, и Правил выдачи разрешения на обучение в форме экстерната в организациях образования, реализующих образовательные программы высшего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2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2016 года № 93 "Об утверждении форм типового договора оказания образовательных услуг и типового договора на проведение профессиональной практики"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Республиканского учебнометодического совета высшего и (или) послевузовского образования и учебно-методических объединений по направлениям подготовки кадров и утверждении положения об их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  <w:bookmarkEnd w:id="2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учреждений среднего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признания организаций, предоставляющих неформальное образование и формирования перечня признанных организаций, предоставляющих неформальное образование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техническими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государственного заказа на обеспечение студентов, магистрантов и докторантов местами в общежитиях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22 мая 2012 года № 235 "Об утверждении механизма целевой подготовки магистров и докторов PhD в базовых высших учебных заведениях"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107 "Об утверждении Правил организации и проведения профессиональной практики и Правил определения организаций в качестве баз практики"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66 "Об утверждении Правил распределения мест в общежитиях государственных организаций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структуры и Правил разработки программы развития организаций высшего и (или) послевузовского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претендентов для участия в стипендиальных программах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типов и видов организаций образования, в которых реализуется подушевое нормативное финансирование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специальностей и квалификаций, образовательных программ, реализуемых в военных учебных заведениях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образовательных программ, реализуемых в военных, специальных учебных заведениях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КНБ (по согласованию), МВД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 А.И., Колкобаев М.О., Бисенкулов Б.Б.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16 октября 2013 года № 420 "Об утверждении Типовых правил деятельности организаций высшего и послевузовского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среднего соотношения количества обучающихся к преподавателям для расчета общей численности профессорско- преподавательского состава организаций высшего и (или) послевузовского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 ноября 2016 года № 629 "Об утверждении Правил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17 июня 2015 года № 391 "Об утверждении квалификационных требований, предъявляемых к образовательной деятельности, и перечня документов, подтверждающих соответствие им"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2016 года № 94 "Об утверждении Правил проведения внешней оценки учебных достижений"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образования и науки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 медицинских кадров в интернатуре и Правил подготовки медицинских кадров в резидентуре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целевой подготовки кадров с послевузовским образованием в области здравоохранения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подтверждения соответствия и присвоения квалификации по регулируемым профессиям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М3, МСХ, МИР, МЭ, ГП (по согласованию), МВД, МЮ,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А.К., Актаева Л.М., Евниев А.К., Скляр Р.В., Акчулаков Б.У., Лукин А.И., Бисенкулов Б.Б., Пан Н.В., Савельева Т.М.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ГП (по согласованию), КНБ (по согласованию), МВД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Т.С., Лукин А.И., Колкобаев М.О., Бисенкулов Б.Б.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Генерального Прокурора Республики Казахстан по вопросам образовательной деятельности Академии правоохранительных органов при Генеральной прокуратуре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МОН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 А.И., Аймагамбетов А.К.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20 июля 2017 года № 372 "Об утверждении Правил возмещения государству бюджетных средств, затраченных на обучение военнослужащих в военных учебных заведениях"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22 декабря 2014 года № 157 "О некоторых вопросах планирования и реализации концессионных проектов"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Р.Е., Бекетаев Р.Б.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февраля 2015 года № 77 "Об утверждении Правил деятельности организаций образования в сфере культуры и искусства"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Райымкулова А.Р.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10 марта 2015 года № 200 "Об утверждении Правил возмещения государству бюджетных средств, затраченных на обучение военнослужащих Национальной гвардии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Б.Б., Жаксылыков Р.Ф.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цен на товары (работы, услуги), военных, специальных учебных заведений, предоставляемые на платной основе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ГП (по согласованию), КНБ (по согласованию), МВД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Т.С., Лукин А.И., Колкобаев М.О., Бисенкулов Б.Б.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Министерство здравоохранения Республики Казахстан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