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86d1" w14:textId="7578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марта 2018 года № 24-р "О Совете по вопросам развития благотворительности"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октября 2018 года № 127-р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марта 2018 года № 24-р "О Совете по вопросам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благотворительности"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вопросам развития благотворительности, утвержденном указанным распоряжением: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Совета является Министерство общественного развития Республики Казахстан.".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127-р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24-р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вопросам развития благотворительности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Ассамблеи народа Казахстана, заведующий Секретариатом Ассамблеи народа Казахстана Администрации Президента Республики Казахстан, заместитель председателя (по согласованию)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общественного развития Республики Казахстан, заместитель председателя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общественного согласия Министерства общественного развития Республики Казахстан, секретарь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общественного развития 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палаты предпринимателей Республики Казахстана "Атамекен" (по согласованию)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корпоративного благотворительного фонда "Казахстанский фонд "Уақып" (по согласованию)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учреждения "Қоғамдық келісім" при Президенте Республики Казахстан (по согласованию)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