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ac0b" w14:textId="d88a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Координационном совете по целям устойчивого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ноября 2018 года № 143-р.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Координационный совет по целям устойчивого развития (далее -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143-р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Координационном совете по целям устойчивого развития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по целям устойчивого развития (далее - Совет) является консультативно-совещательным органом при Правительстве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создается для выработки предложений и рекомендаций по продвижению целей устойчивого развития в Республике Казахстан (далее - ЦУР).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национальной экономики Республики Казахстан.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Акционерное общество "Институт экономических исследований" является Секретариатом, оказывающим экспертно-аналитические работы.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4-1 в соответствии с распоряжением Премьер-Министра РК от 07.06.2021 </w:t>
      </w:r>
      <w:r>
        <w:rPr>
          <w:rFonts w:ascii="Times New Roman"/>
          <w:b w:val="false"/>
          <w:i w:val="false"/>
          <w:color w:val="000000"/>
          <w:sz w:val="28"/>
        </w:rPr>
        <w:t>№ 103-р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11.04.2019 </w:t>
      </w:r>
      <w:r>
        <w:rPr>
          <w:rFonts w:ascii="Times New Roman"/>
          <w:b w:val="false"/>
          <w:i w:val="false"/>
          <w:color w:val="00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Совета являются рассмотрение и выработка предложений по формированию единой политики по реализации ЦУР.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Совета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№143-р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 по целям устойчивого развития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11.04.2019 </w:t>
      </w:r>
      <w:r>
        <w:rPr>
          <w:rFonts w:ascii="Times New Roman"/>
          <w:b w:val="false"/>
          <w:i w:val="false"/>
          <w:color w:val="ff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06.12.2019 </w:t>
      </w:r>
      <w:r>
        <w:rPr>
          <w:rFonts w:ascii="Times New Roman"/>
          <w:b w:val="false"/>
          <w:i w:val="false"/>
          <w:color w:val="ff0000"/>
          <w:sz w:val="28"/>
        </w:rPr>
        <w:t>№ 222-р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постановлением Правительства РК от 26.02.2021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8 (вводится в действие по истечении десяти календарных дней после дня его первого официального опубликования); от 04.03.2021 </w:t>
      </w:r>
      <w:r>
        <w:rPr>
          <w:rFonts w:ascii="Times New Roman"/>
          <w:b w:val="false"/>
          <w:i w:val="false"/>
          <w:color w:val="ff0000"/>
          <w:sz w:val="28"/>
        </w:rPr>
        <w:t>№ 48-р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07.06.2021 </w:t>
      </w:r>
      <w:r>
        <w:rPr>
          <w:rFonts w:ascii="Times New Roman"/>
          <w:b w:val="false"/>
          <w:i w:val="false"/>
          <w:color w:val="ff0000"/>
          <w:sz w:val="28"/>
        </w:rPr>
        <w:t>№ 103-р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− Министр торговли и интеграции Республики Казахстан, председатель;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заместитель председателя;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секретарь;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 (по согласованию);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торговли и интеграции Республики Казахстан;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Казахстан;</w:t>
      </w:r>
    </w:p>
    <w:bookmarkStart w:name="z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Казахстан;</w:t>
      </w:r>
    </w:p>
    <w:bookmarkEnd w:id="26"/>
    <w:bookmarkStart w:name="z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(Антикоррупционная служба) (по согласованию);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стратегическому планированию и реформам Республики Казахстан (по согласованию);</w:t>
      </w:r>
    </w:p>
    <w:bookmarkStart w:name="z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защите и развитию конкуренции Республики Казахстан (по согласованию);</w:t>
      </w:r>
    </w:p>
    <w:bookmarkEnd w:id="31"/>
    <w:bookmarkStart w:name="z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Бюро национальной статистики Агентства по стратегическому планированию и реформам Республики Казахстан (по согласованию);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согласованию);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обеспечению деятельности судов при Верховном Суде Республики Казахстан (по согласованию);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      некоммерческого акционерного общества "Международный центр зеленых технологий и инвестиционных проектов" (по согласованию);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"Институт экономических исследований" (по согласованию);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автономной организации образования "Назарбаев Университет" (по согласованию);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попечительского совета автономной организации образования "Назарбаев Университет" (по согласованию).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международных организаций: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резидент-координатор Организации Объединенных Наций в Республике Казахстан (по согласованию);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Представительства Европейского Союза в Казахстане (по согласованию);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Программы развития Организации Объединенных Наций (по согласованию);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представительства Азиатского Банка Развития в Республике Казахстан (по согласованию).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