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e210f" w14:textId="27e21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30 января 2018 года № 9-р "О мерах по реализации Кодекса Республики Казахстан от 25 декабря 2017 года "О налогах и других обязательных платежах в бюджет (Налоговый кодекс)" и Закона Республики Казахстан от 25 декабря 2017 года "О внесении изменений и дополнений в некоторые законодательные акты Республики Казахстан по вопросам налогообложения" и внесении изменений в некоторые распоряжения Премьер-Министра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ноября 2018 года № 148-р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30 января 2018 года № 9-р "О мерах по реализации Кодекса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внесении изменений и дополнений в некоторые законодательные акты Республики Казахстан по вопросам налогообложения" и внесении изменений в некоторые распоряжения Премьер-Министра Республики Казахстан следующее изменение: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Кодекса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внесении изменений и дополнений в некоторые законодательные акты Республики Казахстан по вопросам налогообложения",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124 исключить.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