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5c59" w14:textId="3f15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распоряжения Премьер-Министра Республики Казахстан от 15 декабря 2015 года № 138-р "О мерах по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и внесении изменения в распоряжение Премьер-Министра Республики Казахстан от 11 марта 2014 года № 26-р "О мерах по реализации Закона Республики Казахстан от 5 декабря 2013 года "О внесении изменений и дополнений в некоторые законодательные акты Республики Казахстан по вопросам налогообложения" и от 28 декабря 2015 года № 157-р "О мерах по реализации Закона Республики Казахстан от 18 ноября 2015 года "О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ноября 2018 года № 151-р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распоряжения Премьер-Министра Республики Казахстан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15 декабря 2015 года № 138-р "</w:t>
      </w:r>
      <w:r>
        <w:rPr>
          <w:rFonts w:ascii="Times New Roman"/>
          <w:b w:val="false"/>
          <w:i w:val="false"/>
          <w:color w:val="000000"/>
          <w:sz w:val="28"/>
        </w:rPr>
        <w:t>О мерах по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и внесении изменения в распоряжение Премьер-Министра Республики Казахстан от 11 марта 2014 года № 26-р "О мерах по реализации Закона Республики Казахстан от 5 декабря 2013 года "О внесении изменений и дополнений в некоторые законодательные акты Республики Казахстан по вопросам налогообложения</w:t>
      </w:r>
      <w:r>
        <w:rPr>
          <w:rFonts w:ascii="Times New Roman"/>
          <w:b w:val="false"/>
          <w:i w:val="false"/>
          <w:color w:val="000000"/>
          <w:sz w:val="28"/>
        </w:rPr>
        <w:t>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39 и 40,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28 декабря 2015 года № 157-р "</w:t>
      </w:r>
      <w:r>
        <w:rPr>
          <w:rFonts w:ascii="Times New Roman"/>
          <w:b w:val="false"/>
          <w:i w:val="false"/>
          <w:color w:val="000000"/>
          <w:sz w:val="28"/>
        </w:rPr>
        <w:t>О мерах по реализации Закона Республики Казахстан от 18 ноября 2015 года "О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</w:t>
      </w:r>
      <w:r>
        <w:rPr>
          <w:rFonts w:ascii="Times New Roman"/>
          <w:b w:val="false"/>
          <w:i w:val="false"/>
          <w:color w:val="000000"/>
          <w:sz w:val="28"/>
        </w:rPr>
        <w:t>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лиц", утвержденном указанным распоряжением: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13 и 14, исключить.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