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3ea3" w14:textId="b1e3e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Управляющем совете Государственной программы развития агропромышленного комплекса Республики Казахстан на 2017-2021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декабря 2018 года № 158-р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2018 года № 423 "Об утверждении Государственной программы развития агропромышленного комплекса Республики Казахстан на 2017 — 2021 годы":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Управляющий совет Государственной программы развития агропромышленного комплекса Республики Казахстан на 2017 - 2021 годы (далее - Управляющий совет)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Управляющем совете.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 № 158-р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Управляющем совете Государственной программы развития агропромышленного комплекса Республики Казахстан на 2017 - 2021 годы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Управляющий совет Государственной программы развития агропромышленного комплекса Республики Казахстан на 2017 - 2021 годы (далее - Управляющий совет) (далее - Госпрограмма) является консультативно-совещательным органом при Правительстве Республики Казахстан, решения которого носят рекомендательный характер.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деятельности Управляющего совета является выработка предложений по вопросам реализации мер, направленных на достижение целей, целевых индикаторов, показателей результатов и мероприятий Госпрограммы.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Управляющий совет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 и иными нормативными правовыми актами Республики Казахстан, а также настоящим Положением об Управляющем совете (далее - Положение).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Управляющего совета является Министерство сельского хозяйства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Управляющий совет является составной частью отраслевой системы проектного управления Госпрограммы.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Заседания Управляющего совета проводятся в соответствии с графиком, но не реже одного раза в квартал и считаются правомочными, если на них присутствует не менее двух третей от общего числа членов Управляющего совета.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Основная задача Управляющего совета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Основной задачей Управляющего совета является принятие решений по вопросам: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2018 года № 158-р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Управляющего совета Государственной программы развития агропромышленного комплекса Республики Казахстан на 2017 - 2021 годы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курирующий вопросы сельского хозяйства, председатель Управляющего совета;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секретарь Министерства сельского хозяйства Республики Казахстан, заместитель председателя Управляющего совета;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стратегического планирования и анализа Министерства сельского хозяйства Республики Казахстан, секретарь Управляющего совета;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Канцелярии Премьер-Министра Республики Казахстан;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сельского хозяйства Республики Казахстан, руководитель Государственной программы развития агропромышленного комплекса Республики Казахстан на 2017 - 2021 годы (далее - Госпрограмма);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Экспертного совета Госпрограммы (по согласованию);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"Атамекен" (по согласованию);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"Национальный управляющий холдинг "КазАгро" (по согласованию).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разработки, внесения изменений и дополнений, реализации Госпрограммы, инвестиционных программ, смежных с агропромышленным комплексом (далее - АПК) подпрограмм, программ развития АПК в регионах;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координации межведомственного взаимодействия в рамках реализации Госпрограммы, инвестиционных программ, смежных с АПК подпрограмм, программ развития АПК в регионах;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привлечения к работе представителей научно-исследовательских институтов, проектных институтов и иных компаний, независимых консультантов и экспертов по конкретным вопросам, потенциальных инвесторов, представителей Национальной палаты предпринимателей Республики Казахстан "Атамекен" и других предприятий и организаций (по согласованию);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создания офиса управления Госпрограммой;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состава Экспертного совета;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утверждения проектной документации (Устав, План Управления) программ/подпрограмм.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Управляющего совета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Организация и порядок работы Управляющего совета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групп, утвержденной постановлением Правительства Республики Казахстан от 16 марта 1999 года № 247.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