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82c3" w14:textId="4f18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Программы "Рухани жаңғыру"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декабря 2018 года № 160-р.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Программы "Рухани жаңғыру" на 2019 год (далее - План).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а также иным организациям (по согласованию):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Плана;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5 июля и 5 декабря 2019 года направлять в Министерство информации и общественного развития Республики Казахстан информацию о ходе реализации Плана.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распоряжением Премьер-Министра РК от 20.05.2019 </w:t>
      </w:r>
      <w:r>
        <w:rPr>
          <w:rFonts w:ascii="Times New Roman"/>
          <w:b w:val="false"/>
          <w:i w:val="false"/>
          <w:color w:val="000000"/>
          <w:sz w:val="28"/>
        </w:rPr>
        <w:t>№ 86-р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информации и общественного развития Республики Казахстан не позднее 15 июля и 15 декабря 2019 года представлять в Канцелярию Премьер-Министра Республики Казахстан и Администрацию Президента Республики Казахстан сводную информацию о ходе реализации мероприятий Плана.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распоряжения Премьер-Министра РК от 20.05.2019 </w:t>
      </w:r>
      <w:r>
        <w:rPr>
          <w:rFonts w:ascii="Times New Roman"/>
          <w:b w:val="false"/>
          <w:i w:val="false"/>
          <w:color w:val="000000"/>
          <w:sz w:val="28"/>
        </w:rPr>
        <w:t>№ 86-р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Министерство информации и общественного развития Республики Казахстан.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распоряжения Премьер-Министра РК от 20.05.2019 </w:t>
      </w:r>
      <w:r>
        <w:rPr>
          <w:rFonts w:ascii="Times New Roman"/>
          <w:b w:val="false"/>
          <w:i w:val="false"/>
          <w:color w:val="000000"/>
          <w:sz w:val="28"/>
        </w:rPr>
        <w:t>№ 86-р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160-р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Программы "Рухани жаңғыру" на 2019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мероприятий в редакции распоряжения Премьер-Министра РК от 20.05.2019 </w:t>
      </w:r>
      <w:r>
        <w:rPr>
          <w:rFonts w:ascii="Times New Roman"/>
          <w:b w:val="false"/>
          <w:i w:val="false"/>
          <w:color w:val="ff0000"/>
          <w:sz w:val="28"/>
        </w:rPr>
        <w:t>№ 86-р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184"/>
        <w:gridCol w:w="1545"/>
        <w:gridCol w:w="1668"/>
        <w:gridCol w:w="1264"/>
        <w:gridCol w:w="2364"/>
        <w:gridCol w:w="203"/>
        <w:gridCol w:w="1497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(тыс.тенге)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Качественные показатели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Культ 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Стремление к культу образования в качестве фундаментального фактора успеха казахстанцев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Повышение качества образования с учетом современных инновационных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Рост общего уровня образованности граждан. Предоставление возможностей для самообразования.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Формирование в сознании подрастающего поколения ценностей образованности.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сети организаций дополнительного образования детей за счет: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планирования при строительстве жилых домов помещений на 1-х этажах для функционирования детских досуговых центров;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предоставления свободных помещений школ для функционирования детских досуговых центров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сеть организаций дополнительного образования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школьников, охваченных дополнительным образованием - 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роста количества кружков по интересам в общеобразовательных школах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по интересам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школьников, охваченных занятиями в кружках - 25 %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научных проектов и программ с привлечением молодых магистрантов и докторантов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проекты и программы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МСХ, ВУЗы (по согласованию), акционерные общества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ВУЗов и НИИ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30 % исполнителей проекта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"Білікті маман" в ВКО (предоставление грантов, профориентационная работа)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гранты, подготовительные курсы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образовательных грантов, - 400 мест; охват подготовительными курсами по предметам - 1600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 "КitapFest-2019" в г.Караганде (выставка, обмен книгами)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и проданных книг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"Book Dating" (презентация известными личностями любимых книг)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серии встреч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среди школьников по робототехнике, спидкубингу и другим видам интеллектуального спорта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соревнования, конкурсы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школьников, занимающихся интеллектуальными видами спорта - 5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Продвижение казахской литературы посредством веб-сайта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KazakhBooks.com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веб-сайте 40 книг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 сайта, количество скачиваний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по популяризации чтения среди населения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марафоны, флешмобы, встречи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МОН,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17 565 в рамках республиканской бюджетной программы 001 "Формирование и реализация государственной политики в сфере информации и общественного развития"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местные бюджеты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читающего книги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научно-практической конференции "Образование и наука без языковых барьеров" в формате брейн-ринг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материалов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ПГУ им. С.Торайгырова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ВУЗа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зарубежных экспертов -участников конференции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Всемирного форума университетов QS WORLDWIDE "Синхронизация духовных ценностей и высоких технологий"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Альянс университетов "U38"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ВУЗов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зарубежных ученых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чемпионата "IITU Robocon Games 2019"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Алматы, МУИТ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и средств ВУЗа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участников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"Smart Reading" (извлечение ценных идей из лучших книг)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участников, - 160 тыс. чел.; увеличение числа читающих людей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чемпионата Центральной Азии по киберспорту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игры, соревнования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участников до 3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историко-познавательного просветительского конкурса "Qazaq Epos"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конкурса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Открытое сознание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Формирование у населения восприимчивости к лучшим мировым достижениям и практикам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Повышение информированности граждан о процессах и событиях, происходящих в мире.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Формирование социальной активности, направленной на служение своему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Отечеству.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информационной системы по управлению проектами в ВКО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интернет-платформа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пользователей системы - 200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IT-форума "Цифровые технологии в интересах общества" - "IT-WEEKEND.KZ - 2019" в г.Караганде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разработанных в рамках форума прикладных IT продуктов (приложений) - 20 ед.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конференции "Программа "Рухани жаңғыру" и духовно-нравственные ориентиры молодежи"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статей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статей, направленных для публикации в сборнике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"Противодействие коррупции - новая форма патриотизма"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лекции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 АДГСПК (по согласованию), ВУЗы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коррупции в регионе по показателям индекса противодействия коррупции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"Новая коммуникационная политика в организациях образования"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беседы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 МОН, МИОР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учащихся, охваченных проектом - 25% количество организаций образования, реализующих проект - 500 ед.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3: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Прагматизм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Формирование рациональной модели поведения с акцентом на достижение реальных целей, образование, здоровый образ жизни и профессиональный успех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культуры рациональности.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Ответственное отношение к себе, окружающему миру и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Повышение качества и безопасности товаров и услуг.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лекций, классных часов в организациях образования по развитию культуры рациональности среди учащейся молодежи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лекции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обучающихся инфрмационно-разъяснительной работой - 150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социальных видеороликов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видеороликов - 50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мероприятий по предоставлению информационно-консультационных услуг для людей с особыми потребностями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 ции, встречи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людей с особыми потребностями, охваченных услугами - 3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навыков здорового питания путем активной информационно-образовательной работы по вопросам здорового и рационального питания среди детей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 ции, встречи, лекции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партия "Нұр Отан"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40 716 в рамках республиканской бюджетной программы 001 "Формирование государственной политики в области здравоохранения"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детей и подростков, охваченных информационной работой - 88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информационно-разъяснительной работы по формированию культуры рациональности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лекции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информационно-разъяснительной работой - 150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по воспитанию экологической культуры, пропаганде идей ресурсосбережения, благоустройству и озеленению территорий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флешмобы, конкурсы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МЭ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мероприятиями - 100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с привлечением НПО по мониторингу и выявлению качества товаров и услуг по принципу "тайный покупатель", "контрольная закупка"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встречи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замечаний и нарушений;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НПО, принявших участие в мероприятиях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размещение в СМИ информационных материалов (рекламных баннеров, видеороликов, информационных буклетов) по формированию общественного мнения, изменению негативного отношения и стереотипов, преодолению физических и психологических барьеров, существующих в обществе по отношению к людям с инвалидностью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партию "Нұр Отан"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 МИОР, МТСЗН, МОН, МИИР,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местный бюджеты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охваченного информационной работой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комплекса мероприятий "PARK (ing) Day" по продвижению идей пеших, велосипедных туров, пользования общественным транспортом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пешие, велосипедные туры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 до 3000 участников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республиканского конкурса социальной рекламы и фотографии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рекламные ролики, социальные фотографии, церемония награждения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10 181 в рамках республиканской бюджетной программы 001 "Формирование и реализация государственной политики в сфере информации и общественного развития"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участников, охват телезрителей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международного фестиваля социальных видеороликов "Ашық жүрек"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видеороликов, трансляция лучших 25 видеороликов на ТВ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"Кел, ойнайық!", направленного на популяризацию массовых дворовых игр (асық ату, тоғыз құмалақ, шашки, домино, "Айгөлек", игры с мячом, скакалкой и т.д.) с привлечением волонтеров, студентов и т.д.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игры, соревнования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и подростков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4: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Конкурентоспособность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1: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Улучшение условий для развития человеческого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Повышение ценности и производительности труда. Воспитание трудолюбивой нации.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Перестройка сознания граждан от иждивенческих настроений к активной жизненной позиции.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видеороликов, информационных материалов о трудовых династиях, молодых специалистах, прибывших на работу в сельскую местность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видеоролики, информационные материалы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 публикаций в СМИ;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телеаудитория - 5 млн.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комплекса мероприятий по развитию молодежного предпринимательства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стартап-конкурсы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 ВУЗы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спонсорские средства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стартап-проекты - 50;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молодых предпринимателей - 300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 персональных историй успеха в СМИ и социальных сетях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видеоролики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Шымкента, МИОР, РГУ "Қоғамдық келісім"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- 500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материалов, выпуск телевизионных сюжетов в СМИ об успешном опыте развития предпринимательства, в том числе в сельских населенных пунктах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телевизионные сюжеты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Шымкента, НПП "Атамекен" (по согласованию), АО "Фонд развития предпринимательства "Даму"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спонсорские средства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в СМИ - 300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мероприятий по проведению ранней профориентационной работы в организациях образования с привлечением работодателей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лекции, опросы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Шымкента, ОО "Общенациональное движение "Қазақстан-2050"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 и студентов, охваченных мероприятиями, - 200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Открытие ІТ-кабинетов в сельских школах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цифровых технологий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спонсорских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цифровых технологий - 16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форума IT-стартапов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сертификатов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разработанных стартап проектов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республиканского конкурса-фестиваля юных изобретателей с использованием IT-технологий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конкурс-фестиваль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проектов, разработанных участниками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5: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Сохранение национальной идентичности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Перезагрузка культурного кода как основы самоидентификации 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Укрепление общенационального единства.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бережного отношения, сохранности и развития культурного наследия казахского народа (традиции, обычаи, язык и др.).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книг, энциклопедий, альбомов по истории, культуре, традициям и обычаям народа Казахстана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энциклопедии, альбомы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спонсорские средства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изданий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информационно- туристского проекта "Жемчужина Восточного Казахстана"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выставка, фестивали, выпуск 2-х видеороликов, освещение в СМИ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потока туристов на 20 %, до 115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туристических этноаулов, этнокомплексов в регионах для широкой популяризации национальных традиций и культурного наследия с привлечением ГЧП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туристические этноаулы и этнокомплексы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спонсорские средства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туристических этноаулов и этнокомплексов - 17 ед., число туристов, посетивших этноаулы и этнокомплексы - 500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грантовых проектов по поддержке института семьи и сохранению традиционных семейных ценностей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конкурсы, встречи, опросы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в рамках республиканских бюджетных программ 007 "Реализация государственной молодежной и семейной политики", 130 466 004 "Обеспечение укрепления взаимоотношения институтов гражданского общества и государства"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местный бюджеты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мероприятиями - 100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в рамках Национального дня домбры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концерты, флешмобы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воскресенье июля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творческих коллективов, задействованных в мероприятиях - 1 тыс. ед., охват населения мероприятиями - 100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реализация комплекса мероприятий с участием этнокультурных объединений "Семь граней Великой степи"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САНК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73 021 в рамках республиканской бюджетной программы 002 "Реализация государственной политики в сфере общественного согласия"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 мероприятий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 национальных видов спорта "Qyzyljar ÚLTTYK SPORT" в г.Петропавловск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населения к занятию национальными видами спорта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оперного искусства "Қызылжар дауысы"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 мероприятий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этнофестиваля "Ұлы дала", этнофорума ремесленников "Этно Ақжайық"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игры, концерты, представления, выставки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города Алматы, ЗКО, Павлодарской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 мероприятий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комплекса мероприятий по укреплению института семьи: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семейных клубов в школах и колледжах "Моя родина - моя семья";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слета отцов "Әке - тәрбие тамыры", "Әке - асқар тауым"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семейных клубов и проведение слета отцов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экспертов, привлеченных к мероприятиям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6: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Эволюционное, а не революционное развитие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Расширение диалога между обществом и государством в целях поступательного эволюционного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Повышение активности гражданского общества.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Повышение политической и правовой культуры граждан. Развитие институтов медиации в целях укрепления социального оптимизма в обществе.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Повышение институционально-коммуникативной эффективности государства. Совершенствование механизмов и инструментов обратной связи, систематизация диалога с обществом.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привлечению населения к участию в волонтерской и благотворительной деятельности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 МИОР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участия в волонтерской и благотворительной деятельности - 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открытой конференции гражданского общества "QazTalks" в г.Костанае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конференцией представителей гражданского общества и государственных органов - 200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представителей НПО в составах общественных советов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маслихатов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представителей гражданского общества, принимающих участие в деятельности общественных советов - 75%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комплекса мероприятий по развитию институтов медиации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консультации, круглые столы, встречи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разрешенных трудовых конфликтов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платформы трехстороннего сотрудничества "ASAR" НПО-бизнес-государство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7 789 в рамках республиканской бюджетной программы 004 "Обеспечение укрепления взаимоотношения институтов гражданского общества и государства"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12 меморандумов с НПО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формированию у детей и молодежи культуры безопасного поведения в критических ситуациях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лекции, встречи, классные часы, семинары, наглядная агитация, акции в социальных сетях, видеоролики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МВД,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10 633 в рамках республиканской бюджетной программы 001 "Формирование и реализация государственной политики в сфере информации и общественного развития"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школьников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студенческих отрядов правопорядка "Сақшы", направленной на повышение правовой культуры у молодежи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рейды, лекции, классные часы, встречи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"Новое гуманитарное знание. 100 новых учебников на казахском языке"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Создание условий для получения студентами образования по направлениям гуманитарных знаний на государственном языке по лучшим мировым образцам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Повышение уровня подготовки студентов гуманитарных специальностей на государственном языке.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 кадров, адаптированных к глобальной конкуренции.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Совершенствование терминологии, увеличение объема терминов на государственном языке.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 30-ти учебников на казахский язык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2 600 719 в рамках республиканской бюджетной программы 204 "Обеспечение кадрами с высшим и послевузовским образованием"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ВУЗы, использующие учебники - 113;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книг - 1 тыс. экз.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организаций технического и профессионального образования, библиотек учебниками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учебниками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литературы, переданной в библиотеки организаций технического и профессионального образования, библиотеки - 10 тыс. экз.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интеллектуальных конкурсов, викторин, дебатов среди студентов организаций образования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конкурсы, викторины, дебаты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 ВУЗы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студентов, принимающих участие в мероприятиях - 150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студенческой научно-практической конференции "100 новых учебников - прямой путь к глобальному образованию"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статей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СКГУ им. М.Козыбаева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ВУЗа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"Туған жер"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малой родины, вовлечение граждан к развитию родного края, а также решение социальных проблем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Привитие подрастающему поколению любви к своей родине, укрепление чувства казахстанского патриотизма.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Организация краеведческой работы в сфере образования, экологии и благоустройства, изучения региональной истории, восстановления культурно-исторических памятников и культурных объектов местного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содействие бизнесменам, государственным служащим, представителям интеллигенции и молодежи, которые поддерживают свою малую родину.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торжественной церемонии чествования "Жомарт жүрек"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республиканской бюджетной программы 004 "Обеспечение укрепления взаимоотношения институтов гражданского общества и государства"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коммерческих организаций и физических лиц, охваченных конкурсом по присуждению премии "Жомарт жүрек" - 100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церемоний чествования земляков-меценатов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реализованных проектов в рамках меценатства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страниц в социальных сетях "Туған жерге тағзым", посвященных известным землякам, их вкладу в развитие родного края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 в социальных сетях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информированности населения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проекте - 45 %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встреч известных земляков с различными категориями населения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беседы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40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 социальных сетях фото и видео-конкурсов "Туған жер" ("Родная земля")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конкурса - 5 тыс. чел.,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 публикаций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съемок исторических анимационных фильмов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анимационных фильма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вовлечения бизнес-сообщества и институтов гражданского общества в процесс реализации и продвижения меценатства, направленного на поддержку и развитие малой родины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МСХ,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социальных проектов национальных компаний и предприятий, в том числе расположенных в регионе по оказанию благотвори тельной помощи - 80 ед.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жителей села, бизнес-сообщества, меценатов к участию в мероприятиях по укреплению инфраструктуры и модернизации сельской местности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встречи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спонсорских средств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объектов, улучшенных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спонсорских средств - 50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музея геологов-бурильщиков в Каракиянском районе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музея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спонсорских средств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объекта в установленный срок;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посетителей музея - 1000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проекта "Литературное краеведение"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 краеведения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проектом - 1 млн.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тематических занятий по краеведению для учащихся школ на объектах историко-культурного наследия региона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лекции, "открытые уроки"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учащихся, ознакомленных с историей родного края на примере культурно-исторических памятников и выдающихся личностей - выходцев из региона - 50%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форум юных краеведов, экологов и натуралистов "Табиғатты аяла"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 в рамках республиканской бюджетной программы 099 "Обеспечение доступности качественного школьного образования"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обучающихся, из них в республиканском туре - 160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выставка краеведческого декоративно-прикладного творчества "Город мастеров: наследие наших предков сохраним и приумножим"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 в рамках республиканской бюджетной программы 099 "Обеспечение доступности качественного школьного образования"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обучающихся, из них в республиканском туре - 112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слета туристских экспедиционных отрядов "Менің отаным - Қазақстан"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 в рамках республиканской бюджетной программы 099 "Обеспечение доступности качественного школьного образования"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обучающихся, из них в республиканском туре - 160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выставки-конкурса художественного и декоративно-прикладного детского творчества "Алтын қазына"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выставка-конкурс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6 507 в рамках республиканской бюджетной программы 099 "Обеспечение доступности качественного школьного образования"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 учащихся, представленных на выставке-конкурсе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 организаций и работников сферы культуры и искусства "Рухани қазына - 2019 год"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45 754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инвестиционного форума "Kyzylzhar Invest-2019" в г.Петропавловске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разработанных проектов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"Сексен көл Көкшетаудың саясында..." (организация экспедиций по изучению и сбору материалов об озерах, создание физико-географической карты озер, разработка туристических маршрутов, изучение флоры и фауны, легенд и сказаний)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разработанных туристических маршрутов, количество собранных легенд и сказаний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комплекса мероприятий в рамках научно-просветительского проекта "Қазақтану"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областей, городов Нур-Султана, Алматы и Шымкента РГУ "Қоғамдық келісім"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77 630 в рамках республиканских бюджетных программ 002 "Реализация государственной политики в сфере общественного согласия" 14 005 009 "Услуги по обеспечению деятельности Ассамблеи народа Казахстана"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местный бюджеты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мероприятиями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памятников Бауыржану Момышулы, Жалантос Баһадуру, Есет батыру Кокиулы в городе Актобе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церемонии открытия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спонсорских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объектов в установленный срок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туристического форума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сессии, диалоговые площадки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зарубежных компаний, участвующих в мероприятии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 "Парасатты поэзия"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произведений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сборника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Специальный проект "Перевод алфавита казахского языка на латинскую графику"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поэтапного перехода к использованию нового алфавита казахского языка на основе латинской графики во всех сферах общественных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организационно-методической поддержки процесса перехода на латинскую графику.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запуск видеоблогов по проведению разъяснительной работы по переводу алфавита казахского языка на латинскую графику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видеоблоги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 в рамках республиканской бюджетной программы 021 "Развитие государственного языка и других языков народа Казахстана"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видеоблогов продолжительностью 150 минут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 массового внедрения орфографических правил, орфоэпических правил, программы перекодировщика с кириллицы на латиницу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МОН, МСХ, МИОР, МИИР, МТСЗН, МВД,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информированности граждан об основных аспектах перевода казахского языка на латинскую графику - 60 %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апробации поэтапного перехода казахского алфавита на латинскую графику среди организаций образования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образования, прошедших апробацию в рамках проекта - 20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филологов в рамках перевода алфавита казахского языка на латинскую графику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повышения квалификации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ВУЗы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республиканской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"Повышение квалификации и переподготовка кадров государственных организаций высшего и послевузовского образования"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педагогов-филологов, прошедших курсы повышения квалификации - 700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курсов повышения квалификации учителей организаций общего среднего образования с учетом перехода алфавита казахского языка на латинскую графику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повышения квалификации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АО "НЦПК "Өрлеу" (по согласованию),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450 600 в рамках республиканской бюджетной программы 222 "Повышение квалификации и переподготовка кадров государственных организаций среднего образования"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учителей организаций общего среднего образования, прошедших курсы повышения квалификации - 9038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учебников, учебно-методических комплексов для общеобразовательных школ с использованием нового алфавита на латинской графике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экспертное заключение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РНПЦ "Учебник", (по согласованию), издательства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099 "Обеспечение доступности качественного школьного образования"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печатных листов - 75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республиканского культурно-просветительского проекта "Мың бала"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конкурсы, викторины на государственном языке, тренинги, сборник творческих проектов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в рамках республиканской бюджетной программы 009 "Услуги по обеспечению деятельности Ассамблеи народа Казахстана"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охваченного проектом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международной конференции "Түркі әлемі және латын графикасы"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- 500 чел.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"Духовные святыни Казахстана. Сакральная география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Популяризация, сохранение, восстановление исторических и культурных памятников, святых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Создание культурно-географического пояса святынь Казахстана, определение его роли.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Продвижение информационных проектов в СМИ.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Поддержка развития внутреннего туризма.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Обеспечение доступности сакральных объектов по части инфраструктуры и логистики.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QR-кодов на объекты историко-культурного наследия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QR-коды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городов Нур-Султана, Алматы, Шымкента и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людей, воспользовавшихся QR-кодами на объектах историко-культурного наследия - чел.;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установленных штрих-кодов - ед.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историко-культурных и этнографических парков, музеев "под открытым небом"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парки, музеи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Алматинской, Мангистауской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посетителей, - 100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сакральных объектов до уровня мировых стандартов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сакральных объектов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городов Нур-Султана, Алматы, Шымкента и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туристов, посетивших сакральные объекты,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документальных фильмов о знаковых и сакральных объектах Казахстана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МИОР, 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местный бюджеты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документальных фильмов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международной научно-практической конференции "Древнее городище Сарайшык: от центра Шелкового пути до столицы Казахского ханства (до 1581 года)" в г.Атырау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статей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международных и национальных экспертов, принявших участие в конференции - 10 чел.; количество опубликованных работ по итогам конференции - 40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разработки туристических маршрутов по сакральным объектам Казахстана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туристические маршруты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 приложения, карты, буклеты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экскурсий и посещений учащимися сакральных мест Казахстана в период школьных каникул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посещаемость сакральных мест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республиканских экспедиций и походов юных туристов "Туған жерім - Қазақстан"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экспедиции, походы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кварталы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179 108 в рамках республиканской бюджетной программы 043 "Формирование национального туристского продукта и продвижение его на международном и внутреннем рынке"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экспедиции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экспедиции по сакральным, туристским объектам Казахстана: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"Международная экспедиция Шелковый путь - путь диалога", "Конная экспедиция "Киелі Қазақстан"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туристские маршруты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АО "НК "Kazakh Tourism"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июнь-сентябрь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123 221 в рамках республиканской бюджетной программы 043 "Формирование национального туристского продукта и продвижение его на международном и внутреннем рынке"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экспедиции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иллюстрированного альбома "Сакральные объекты Костанайской области общенационального значения" на трех языках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иллюстрированный альбом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 - 300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республиканской научно-практической конференции "Қазақстанның киелі жерлерінің географиясы жобасы аясында өлкетанудың мәселелері мен болашағы"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конференции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вовлеченных ученых - не менее 10, количество аналитических публикаций - не менее 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исследовательских работ на базе археологического памятника "Ақ-Ирий", а также организация экспедиций в поселение "Ботай"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археологические раскопки, экспедиции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экспонатов, аналитические документы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сезона археологических исследований (разработка проектов музеефикации наскальных рисунков эпохи бронзы Кемертуз, Акбидайык и Олентинские писанницы;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археологические раскопки курганного могильника "Золотая грива";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археологических музеев под открытым небом на озере Торайгыр и в урочище Кемпиртас;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археологического комплекса Аулиеколь)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музеефикация наскальных рисунков, археологические раскопки и создание музеев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ПГПУ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ВУЗа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найденных экспонатов, аналитические документы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научно-практических экспедиций и раскопок на археологическом комплексе "Борлы"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археологические раскопки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ПГУ им. С.Торайгырова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ВУЗа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экспонатов, аналитические документы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приложений для IOS и Android "Сакральная карта Алматы"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 приложения, объем скачиваний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сакской культуры на базе археологического парка "Боралдайские сакские курганы"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объекта в установленный срок; количество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туров по сакральным местам Акмолинской области "Айналайын, Атамекен!" для учащихся школ - этнических казахов из Российской Федерации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 школ - этнических казахов, принявших участие в мероприятиях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визит-центра "Музей-заповедник Букеевской орды"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визит-центр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2019-2020 годов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объекта в установленный срок; число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мемориального комплекса Олжабай Батыра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комплекс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объекта в установленный срок; число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по сохранению историко-культурного наследия Мангистауской области (восстановительные работы на захоронениях Жолжана и Айымбета; работы по благоустройству оазиса Акмыш; наполнение интерактивной карты и мобильных приложений сакральных объектов Мангистауской области; разработка виртуальных туров, передвижных выставок и др.)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 туры, передвижные выставки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"Современная казахстанская культура в глобальном мире"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Популяризация культурных достижений Казахстана на мировом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Популяризация казахстанской культуры в стране, а также содействие популяризации культурных достижений Казахстана за рубежом.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современных форм подачи материала для продвижения современной казахстанской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Поддержка творческой интеллигенции.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 адаптация произведений культуры для выхода на зарубежную аудиторию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театральные постановки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251 850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театральные постановки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работы по проведению дубляжа популярных зарубежных фильмов на государственный язык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"Болашак"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спонсорских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2-х фильмов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комплекса международных мероприятий по презентации лучших образцов современной культуры и искусства за рубежом: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мировые гастроли и турне ведущих творческих коллективов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Дни культуры Казахстана и Дни казахстанского кино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выставки произведений из фондов государственных музеев за рубежом и др.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театральные постановки, концерты, выставки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МИД,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1 654 249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местный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иностранных граждан мероприятиями - 600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международного проекта "Шествие "Золотого человека" по музеям мира"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1 295 024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иностранных граждан мероприятиями - 100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научно-практической конференции на тему "Сакральная география Казахстана"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статей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26 599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не менее 50 ученых и исследователей Казахстана и России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Дальнейшее наполнение карты сакральных объектов Казахстана, создание 3D моделей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карта, 3D модели сакральных объектов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1 598 983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3D моделей сакральных объектов Казахстана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очередного тома энциклопедии о сакральных объектах Казахстана на казахском, русском и английском языках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энциклопедии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экземпляров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привлекательности объектов "Карты сакральных объектов Казахстана"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 консервация и восстановление объектов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623 716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 консервация и восстановление - не менее 20 объектов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визит-центров в республиканских музеях-заповедниках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визит-центры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1 683 599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 объектов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сборника рассказов и повестей М. Ауэзова "Beauty in Mourning" в Великобритании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Великобритании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"Рухани жаңғыру" перевод издания Антологии современной казахстанской поэзии и Антологии современной казахстанской прозы на 6 языках ООН, а также их презентация в Лондоне (Великобритания), Париже (Франция), Москве (РФ), Пекине (Китай), Каире (Египет) Мадриде (Испания)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антологии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МИД, ОФ "Национальное бюро переводов"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1 474 000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книг (один том прозы и один том поэзии на 6 языках); - общее количество книг - 120 тыс. экземпляров;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общий тираж одного тома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тыс.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на английский язык и издание в Великобритании сборника избранных трудов Ш.Уалиханова "Selected Works of Shokan Ualikhanov"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Великобритании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- 2000 экз.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книги британского журналиста Н.Филдинга "Travellers in the Great Steppe" (об авторах, исследовавших Казахстан)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Великобритании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- 2000 экз.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художественной выставки и презентации культуры Казахстана в Греции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 и презентация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Греции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 выпуск сборника стихов Абая Кунанбаева на кыргызском языке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стихов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Кыргызстане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- 1000 экз.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 и публикация произведения Абая Кунанбаева "Слова назидания" на малайзийском (бахаса) языке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 назидания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Малайзии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- 1000 экз.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круглого стола по вопросам продвижения казахстанской культуры в г.Бостон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США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международного пресс-тура в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сюжеты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в зарубежных СМИ о Казахстане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"Опералия"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участников, число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концертов ведущих творческих коллективов и отдельных исполнителей Казахстана за рубежом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291 670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концерта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кинофестиваля "Евразия"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474 580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концертов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международных театральных фестивалей в городах Костанае и Петропавловске ("Тобыл жағалауында", "ЖиҺанкез")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Костанайской области, СКО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мероприятиями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народного танца "Шашу"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участников, охват зрителей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международной научно-практической конференции "Продвижение казахстанской современной культуры в глобальном мире"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зарубежных участников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"100 новых лиц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Продвижение идеи успешности среди населения на примерах соотечественников, достигших высоких результатов в различных сферах жизнедеятельности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Поддержка современников, внесших вклад в развитие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Создание новой мультимедийной площадки информационной поддержки и популяризации выдающихся современников.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Создание региональных проектов "100 новых лиц".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участников проекта "100 новых лиц Казахстана" к участию в социально значимых и массовых мероприятиях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встречи, форумы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проекта, принявших участие в социально значимых и массовых мероприятиях - 300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продвижению проекта "100 новых лиц Казахстана"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встречи, форумы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 МИОР, МОН, 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46 524 в рамках республиканской бюджетной программы 009 "Услуги по обеспечению деятельности Ассамблеи народа Казахстана"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местный бюджеты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проекта, принявших участие в социально значимых и массовых мероприятиях - 300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информационно-имиджевой кампании по продвижению и популяризации участников проекта "100 новых лиц Казахстана" в стране (по отдельному медиа-плану)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СМИ и социальных сетях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 (по согласованию), МИД, 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узнаваемости участников проекта в стране - 50 %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церемонии чествования победителей проекта "100 новых лиц Казахстана"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сертификатов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популярности проекта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серий встреч выдающихся личностей, прославленных спортсменов, ученых, победителей проекта "100 новых лиц Казахстана" с различными категориями населения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беседы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населения, принявшего участие во встречах - 5 тыс.чел.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Специальный проект "Ауыл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 бесігі"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Модернизация социально-экономической инфраструктуры сельских территорий, обеспечивающей проживание не менее 80% сельского населения в населенных пунктах, отвечающих современным стандартам качества жизни, к 2030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Обеспечение сельских населенных пунктов необходимой инфраструктурой и создание условий для экспоненциального роста МСБ в сельской местности.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Популяризация идеологии труда в регионах.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Вовлечение молодежи в развитие сельских территорий и агробизнес.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развитию сельских территорий в рамках Государственной программы развития регионов до 2020 года, в том числе обеспечение базовыми государственными и социальными услугами, определение потенциала социально-экономического развития СНП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госорганы, акиматы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условиями жизни населения, проживающего в сельской местности -30%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материалов в СМИ по демонстрации успешного опыта развития семейного бизнеса на селе в рамках смежной подпрограммы информационного сопровождения Государственной программы развития агропромышленного комплекса Республики Казахстан на 2017 - 2021 годы и спецпроекта "Ауыл - ел бесігі"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интервью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МИОР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публикаций в СМИ; не менее 300 выходов видеороликов в СМИ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мероприятий, направленных на просветительскую, информационную и образовательную работу; организацию досуга, поддержку и развитие творческого потенциала среди различных целевых групп сельской молодежи в рамках смежной подпрограммы Государственной программы развития агропромышленного комплекса Республики Казахстан на 2017 - 2021 годы по развитию человеческого капитала и спецпроекта "Ауыл - ел бесігі"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акции, конкурсы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косвенный и прямой охват мероприятиями, направленных на формирование положительного восприятия жизни и труда на селе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мероприятий, направленных на создание условий для развития социально-культурной инфраструктуры (культура, туризм, массовый спорт) сельских территорий в рамках смежной подпрограммы Государственной программы развития агропромышленного комплекса Республики Казахстан на 2017 - 2021 годы по развитию человеческого капитала и спецпроекта "Ауыл - ел бесігі"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конкурсы, слеты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социально-культурной инфраструктуры сельских территорий, формирование здорового образа жизни сельского населения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мероприятий, направленных на организацию досуга, поддержку и развитие творческого потенциала сельской молодежи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конкурсы, соревнования, акции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сельской молодежи мероприятиями, направленными на организацию досуга, поддержку и развитие творческого потенциала, -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проектов "Ауылға жол", "Өрле", направленных на развитие сельской инфраструктуры (строительство автомобильного моста через реку Ишим;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бассейна в с. Кишкенеколь;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ремонт культурно-досуговых центров;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десяти домов;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ФАПов;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и подведение воды в частные дома в девяти селах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семи спортивных площадок;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девяти школ;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дорог;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мемориальной доски ветеранам ВОВ и т.д.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Павлодарской области, СКО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спонсорских и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социально-культурной инфраструктуры сельских территорий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форума сельских женщин "Ел анасы"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сельскохозяйственной ярмарки в рамках проекта "Ауылым - алтын қазынам"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ярмарка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крестьянских хозяйств, предприятий представляющих собственную продукцию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культурно-образовательного проекта "Бір күн ауылда" для учащихся школ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проекта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конкурса "Үздік фермер"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август-октябрь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конкурса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"Архив-2025"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Совершенствование системы архивного 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археографических работ в зарубежных архивах и фондах по истории и культуре.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Сбор архивных данных с последующим анализом и оцифровкой.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Создание историко-археологического движения при школах и краеведческих музеях во всех регионах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Обеспечение доступности к архивной информации.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археографических работ в зарубежных архивах и фондах по истории и культуре Великой степи (выявление, анализ, оцифровка)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статьи, ежегодный специальный журнал "SHYGYS"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ученые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236 031 в рамках республиканской бюджетной программы 001 "Формирование и реализация государственной политики в области образования и науки"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каталогов, монографий, научных статей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международной конференции "Тарихи сананы жаңғырту және архив ісінің дамуы"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 квартал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участников, - 200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историко-археологического движения при школах и краеведческих музеях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историко-археологическое движение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учащихся историко-археологическим движением -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уличных планшетных выставок "История моего города", "Ұлы Дала тұлғалары" (выставки ранее неизвестных документальных материалов и фотографий)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"Великие имена Великой степи"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Популяризация знаний о жизни видных исторических деятелей Великой степи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учебно-образовательного Парка-энциклопедии "Великие имена Великой степи".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Формирование актуальной галереи образов великих мыслителей, поэтов и правителей прошлого в современной литературе, музыке, театре и изобразительном искусстве с привлечением зарубежных мастеров и творческих коллективов, в том числе с использованием креативного потенциала альтернативного молодежного искусства.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3.Открытие музеев под открытым небом во всех регионах.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аналитического исследования по актуализации, выработке научно-обоснованных критериев отбора и информационному сопровождению проекта "Великие имена Великой Степи"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создания учебно-образовательного Парка-энциклопедии "Великие имена Великой степи", список "Великие имена Великой Степи", сформированный на основе научно обоснованных, одобренных профессиональным сообществом и соответствующих общенациональным интересам критериев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66 154 в рамках республиканской бюджетной программы 001 "Формирование и реализация государственной политики в области образования и науки"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концепция, список "Великие имена" Великой степи, интерактив -ная форма Парка-энциклопедии "Великие имена Великой степи"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фотовыставок "Великие мыслители Великой степи" и "Музыкальные инструменты Казахстана" в Польше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фотовыставки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Польше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музеев под открытым небом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музеев, охват населения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памятников монументального искусства (Балуан Шолак, Толеген и Кыз Жибек)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церемонии открытия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посетителей, - 100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памятников историческим деятелям и известным личностям в Атырауской области (Әбу Сарсенбаев, Қаршыға Ахмедьяров, Хамит Ерғалиев)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церемонии открытия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объектов в установленные сроки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памятников "Великие имена Великой степи" вдоль трассы Кокшетау-Нур-Султан: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 серэ, Биржан сал, Балуан Шолак, Укили Ыбрай, Кенесары хан, в районах Акмолинской области - Кажимукан Мунайтпасулы, Иманжусуп Куптанулы, стелла "Дударай"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церемонии открытия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объектов в установленные сроки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комплекса мероприятий, посвященных 125-летию Б. Майлина в Костанайской области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регионов мероприятиями - 100%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мероприятий, посвященных 80-летию Абиша Кекильбаева, в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 I международного театрального фестиваля "Әбіш әлемі";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международной научно-теоретической конференции;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выпуск многотомного сборника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фестиваль, конференция, сборник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фестиваля, количество материалов конференции, тираж сборника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мемориального комплекса "Ұлы дала шежіресі"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комплекс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туристов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"Генезис тюркского мира"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Продвижение идей генезиса тюркского мира в контексте исторического самопознания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и запуск музейной экспозиции "Культура и религия на Великом Шелковом пути".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Усиление позиционирования Казахстана на международной арене.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Реконструкция социально-экономических и мировоззренческих контекстов на "Поселении Ботай", научные исследования на материалах археологического комплекса Рахат с эпохи саков до XIII века.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Организация республиканских и международных экспедиций.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научно-практической конференции с участием зарубежных экспертов "Колыбель тюркского мира", "Семь граней Великой степи: время национальной истории" ("Ценности народов Великой Степи")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материалов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10 583 в рамках республиканской бюджетной программы 001 "Формирование и реализация государственной политики в сфере информации и общественного развития"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зарубежных ученых, число участников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и создание музейной экспозиции "Культура и религия на Великом Шелковом пути"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34 352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Семиозис материальной культуры Жетысу на материалах археологического комплекса "Рахат" с эпохи саков до XIII века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18 999 в рамках республиканской бюджетной программы 046 "Прикладные научные исследования"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археологических находок, количество опубликованных статей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"Исследование и реконструкция социально-экономических и мировоззренческих контекстов на "Поселении Ботай"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объектов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 в рамках республиканской бюджетной программы 046 "Прикладные научные исследования"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археологических находок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концерта Димаша Кудайбергена в США в рамках Дней культуры Казахстана в США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235 714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зрителей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юбилейного концерта, посвященного 150-летию музыканта-этнографа, композитора, народного артиста КазССР А.Затаевича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94 061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зрителей - 300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тура айтыскеров "Ұлы даланың ән мен жыры, ақындықтың жеті қыры"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12 городов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круглого стола с участием молодежи из числа этнических казахов в Монголии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Монголии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передвижной книжной выставки "Қазақстан - түркі әлемінің қара шаңырағы"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 выставки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международной конференции "Қазақ Даласы - Ұлы түркі елінің қара шаңырағы" с участием ученых стран тюркского мира в Акмолинской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им. Ш.Уалиханова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статей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конференции "Сближение культур тюркских народов в условиях глобализации" в рамках Года Казахстана в Узбекистане и сотрудничества Акмолинской и Сырдарьинской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форумы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им. Ш.Уалиханова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конференции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ансамблей народных инструментов "Түркі әлемі" с приглашением творческих коллективов Республик Узбекистан, Азербайджан, Кырзгызстан и др. в Костанайской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гала-концерт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не менее 12 коллективов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научно-теоретической конференции "Сыр өңірінің түркі халықтарының тарихы, мәдениеті мен өнеріндегі алатын орны" в Кызылординской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конференции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ученых из Казахстана, России и Турции - 30, участники мероприятия - 500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экспедиции "Nomad explorer" в Туркестанской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экспедиции;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мероприятиями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международных экспедиций "Алтын адам ізімен", "Жетісу туралы араб, парсы, түркі деректері", "К истокам предков"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экспедиции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экспедиции;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мероприятиями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пленэра художников, создание художественных творений на сакральном месте Берель "Палитра Великой степи" с участием молодых художников альтернативного молодежного искусства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каталога, проведение выставок, мастер-классов, молодежный Арбат, однодневный пленэр, "Жастар", театрализованное представление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участников - 2000 чел.;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отечественные, зарубежные мастера живописи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археологических летних школ "Киелі дала - Туған жерім" в Восточно-Казахстанской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 школа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школьников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"MARGULAN STUDY"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историко-археологический центр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ПГПУ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ВУЗа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региональный историко-археологический центр, целевые группы из числа учащихся школ, колледжей -5000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научно-практической конференции "Ұлы дала өркениеті: тарихи процестер және рухани құндылықтар" в Актюбинской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симпозиумы в рамках конференции, - 3;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участвующих известных ученых мирового, республиканского уровня - 25-30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фестивалей яблок и тюльпанов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выставки, ярмарки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мероприятиями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научно-практической конференции "Арал-Каспий аумағының тарихи-мәдени мұрасы"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конференция, сборник научных статей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- 70 чел.;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статей по итогам конференции - 40;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"Музей древнего искусства и технологий Великой степи"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Сохранение и развитие культурного наследия казахского народа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выставок мастеров-ремесленников с реконструкцией быта и предметов культуры кочевников.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фестивалей исторических реконструкций в регионах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Создание виртуальных музеев с элементами дополненной реальности.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Организация передвижных тематических выставок в различных регионах страны.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выставок мастеров-ремесленников с реконструкцией быта и предметов культуры кочевников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- чел., количество зрителей -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виртуальных музеев с элементами дополненной реальности "Бозок", "Музей С.Сейфулина", "Этно-мемориальный комплекс "Карта Казахстана "Атамекен"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виртуальные музеи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пользователей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ежегодного международного соревнования беркутчи "Қансонар"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иностранных туристов, число участников, привлеченных к соревнованию беркутчи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каменных и металлических скульптур "Түйін түйіп темірден тас қашаған"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участвующих в мероприятии - 30 чел., в том числе доля иностранцев - 60 %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"КҮMIS AIEL" - "Серебряная женщина"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ПГПУ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ВУЗа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воссоздание и демонстрация экспозиции, охват - 50 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по пропаганде национальных видов спорта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соревнования, турниры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передвижных историко-этнографических выставок в разные регионы страны и сельские зоны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 "Восточный базар"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 конной культуры "Сәйгүліктер"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"Тысяча лет степного фольклора и музыки"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Сохранение и пропаганда культурного наследия фольклора и музыки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Системное исследование и продвижение сюжетов, мотивов, персонажей казахстанской культуры в обществе.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Создание "Антологии степного фольклора" и выпуск сборника "Древние мотивы Великой степи".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Организация фестивалей, спектаклей, республиканских конкурсов, воспевающих степной фольклор и музыку.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и исследование рукописных фондов, материалов фольклорных экспедиций и формирование "Антологии степного фольклора"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антология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276 829 в рамках республиканской бюджетной программы 001 "Формирование и реализация государственной политики в области образования и науки"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томов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издания - 10000 экз.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систематизация фольклорного музыкального наследия и собрание избранных образцов древних мотивов Великой степи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85 961 в рамках республиканской бюджетной программы 001 "Формирование и реализация государственной политики в области образования и науки"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том трехтомной антологии "Сохранение и систематизация фольклорного музыкального наследия и собрание избранных образцов древних мотивов Великой степи" в печатном и в цифровом формате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изучение письменных литературных памятников древнего, средневекового периодов и подготовка антологии древней литературы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антология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48 578 в рамках республиканской бюджетной программы 001 "Формирование и реализация государственной политики в области образования и науки"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1-том 5-томной антологии "Памятники древнетюркской литературы доисламской эпохи"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музыкально-этнографических экспедиций научно-исследовательской фольклорной лаборатории КНК им. Курмангазы "Культурное наследие Казахстана" (по странам СНГ и в Венгрии)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музыкально-этнографические экспедиции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Алматы, КНК им. Курмангазы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согласованию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экспедиций - 6 ед., число участников - 24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спектаклей на исторические темы с использованием степного фольклора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театральные постановки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 конкурсов солистов и кюев ("Ән дария - Атырау", "Күй-Ұран") в Атырауской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- 1000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фестиваля "Древние мотивы Великой степи": фольклор и мелодии" в Карагандинской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- 2500 учащихся, 100 студентов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выпуску книг "Сыр бойының киелі ескерткіштері: мифтер, аңыздар, хикаяттар" в Кызылординской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март-октябрь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 - 2000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I международного фестиваля-парада дирижеров оркестров казахских народных инструментов "Жастық шақ", посвященного 100-летию Народного артиста КазССР Р.Омарова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фестиваль-шеру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- 1000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III республиканского конкурса исполнителей традиционных песен "Қайқылардан қалған саз" в Мангистауской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церемония награждения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конкурса,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аудитории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І республиканского этно-фольклорного фестиваля "Көне Тараз күмбірі" в Жамбылской области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церемония награждения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CD-сборник,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книга, число участвующих музыкантов - 1000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конкурса кобызистов "Бабалар үні" в Костанайской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церемония награждения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из других областей - не менее 10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международного фольклорного этнографического фестиваля "Ұлы дала сазы"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зарубежных участников - 20%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"История в кино и на телевидении"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киноискусства в контексте исторического самопознания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Запуск специального цикла документально-постановочных фильмов, телевизионных сериалов и полнометражных художественных картин, демонстрирующих непрерывность цивилизационной истории Казахстана с привлечением лучших отечественных и зарубежных сценаристов, режиссеров, актеров, продюсеров и других специалистов современной киноиндустрии.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Расширение жанра новых исторических теле-, кинопроизведений.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Пропаганда казахстанского кино и сериалов за рубежом.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в производство специального цикла фильмов, демонстрирующих непрерывность цивилизационной истории Казахстана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фильмов, сериалов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3 682 429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фильмов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дней казахстанского кино за рубежом (Республика Беларусь, Бразилия, Венгрия, Канада, Литва, Нидерланды, Франция)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 фильмов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МКС, Посольства РК (Республика Беларусь, Бразилия, Венгрия, Канада, Литва, Нидерланды, Франция)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фильмов, число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 дублирование на арабский язык телесериала "Қазақ хандығы"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телесериал на арабском языке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Посольство РК в Египте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просмотров и телеаудитория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СНП - сельский населенный пункт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- Министерство информации и общественного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- средства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ЗКО - Западно-Казахстанская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Ассоциация "Болашак" - Ассоциация стипендиантов международной стипендии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ООН - Организация Объединенных Наций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НИИ - научно-исследовательский институт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ВУЗ - высшее учебное заведение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- Министерство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 "Общенациональное движение "Казахстан - 2050" - общественное объединение "Общенациональное движение "Казахстан - 2050"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"Қоғамдық келісім" - республиканское государственное учреждение "Қоғамдық келісім"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-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КНК им. Курмангазы - Казахская национальная консерватория имени Курмангазы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САНК - Секретариат Ассамблеи народа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ГЧП - государственно-частное партнерство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СКГУ им. М.Козыбаева - Северо-Казахстанский государственный университет имени М. Козыбаева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АДГСПК - Агентство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РНПЦ "Учебник" - республиканский научно-практический центр "Учебник"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"НЦПК "Өрлеу" - акционерное общество "Национальный центр повышения квалификации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ПГПУ - Павлодарский государственный педагогический университет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 - Северо-Казахстанская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ПГУ им. С.Торайгырова - Павлодарский государственный университет им. С.Торайгырова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 - Национальная палата предпринимателей Республики Казахстан "Атамекен"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 "Национальное бюро переводов" - общественный фонд "Национальное бюро переводов"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ВОВ - ветераны Великой Отечественной войны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 - неправительственные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ФАП - Фельдшерско-акушерский пункт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МУИТ - Международный университет информационных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МЦРОАП - Министерство цифрового развития, оборонной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ВКО - Восточно-Казахстанская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КГУ им. Ш.Уалиханова - Кокшетауский государственный университет имени Ш. Уалиханова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"Kazakh Tourism" - акционерное общество "Национальная компания "Kazakh Tourism"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Альянс университетов "U38" - Альянс 38 высших учебных заведений г.Алматы "U38"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