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5658" w14:textId="69b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2018 года № 164-р. Утратило силу постановлением Правительства Республики Казахстан от 2 августа 2023 года № 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следующее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государственных доходов Министерства финансов Республики Казахстан" дополнить строкой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казначейства Министерства финансов Республики Казахстан".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